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c3f23" w14:textId="26c3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20 апреля 2011 года № 152. Зарегистрирован в Министерстве юстиции Республики Казахстан 27 мая 2011 года № 6976.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ff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учебного процесса по кредитной технологии обучения.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приказом Министра образования и науки РК от 28.01.2016 </w:t>
      </w:r>
      <w:r>
        <w:rPr>
          <w:rFonts w:ascii="Times New Roman"/>
          <w:b w:val="false"/>
          <w:i w:val="false"/>
          <w:color w:val="000000"/>
          <w:sz w:val="28"/>
        </w:rPr>
        <w:t>№ 90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5043, опубликованный в "Юридической газете" от 25 января 2008 года № 12 (1412));</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июля 2010 года № 404 "О внесении изменений и дополнений в приказ и.о. Министра образования и науки Республики Казахстан от 22 ноября 2007 года № 566 "Об утверждении Правил организации учебного процесса по кредитной технологии обучения" (зарегистрированный в Реестре государственной регистрации нормативных правовых актов за № 6406, опубликованный в газете "Казахстанская правда" от 15 декабря 2010 года № 339-340 (26400-26401)).</w:t>
      </w:r>
    </w:p>
    <w:bookmarkEnd w:id="4"/>
    <w:bookmarkStart w:name="z6" w:id="5"/>
    <w:p>
      <w:pPr>
        <w:spacing w:after="0"/>
        <w:ind w:left="0"/>
        <w:jc w:val="both"/>
      </w:pPr>
      <w:r>
        <w:rPr>
          <w:rFonts w:ascii="Times New Roman"/>
          <w:b w:val="false"/>
          <w:i w:val="false"/>
          <w:color w:val="000000"/>
          <w:sz w:val="28"/>
        </w:rPr>
        <w:t>
      3. Департаменту высшего и послевузовского образования (Омирбаеву С.М.):</w:t>
      </w:r>
    </w:p>
    <w:bookmarkEnd w:id="5"/>
    <w:bookmarkStart w:name="z7" w:id="6"/>
    <w:p>
      <w:pPr>
        <w:spacing w:after="0"/>
        <w:ind w:left="0"/>
        <w:jc w:val="both"/>
      </w:pPr>
      <w:r>
        <w:rPr>
          <w:rFonts w:ascii="Times New Roman"/>
          <w:b w:val="false"/>
          <w:i w:val="false"/>
          <w:color w:val="000000"/>
          <w:sz w:val="28"/>
        </w:rPr>
        <w:t>
      1) обеспечить в установленном порядке государственную регистрацию настоящего приказа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2) после прохождения государственной регистрации опубликовать настоящий приказ в средствах массовой информации.</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bookmarkStart w:name="z12" w:id="10"/>
    <w:p>
      <w:pPr>
        <w:spacing w:after="0"/>
        <w:ind w:left="0"/>
        <w:jc w:val="left"/>
      </w:pPr>
      <w:r>
        <w:rPr>
          <w:rFonts w:ascii="Times New Roman"/>
          <w:b/>
          <w:i w:val="false"/>
          <w:color w:val="000000"/>
        </w:rPr>
        <w:t xml:space="preserve"> Правила организации учебного процесса по кредитной технологии обучения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12.10.2018 </w:t>
      </w:r>
      <w:r>
        <w:rPr>
          <w:rFonts w:ascii="Times New Roman"/>
          <w:b w:val="false"/>
          <w:i w:val="false"/>
          <w:color w:val="ff0000"/>
          <w:sz w:val="28"/>
        </w:rPr>
        <w:t>№ 563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 w:id="11"/>
    <w:p>
      <w:pPr>
        <w:spacing w:after="0"/>
        <w:ind w:left="0"/>
        <w:jc w:val="left"/>
      </w:pPr>
      <w:r>
        <w:rPr>
          <w:rFonts w:ascii="Times New Roman"/>
          <w:b/>
          <w:i w:val="false"/>
          <w:color w:val="000000"/>
        </w:rPr>
        <w:t xml:space="preserve"> Глава 1. Общие положения</w:t>
      </w:r>
    </w:p>
    <w:bookmarkEnd w:id="11"/>
    <w:bookmarkStart w:name="z14" w:id="12"/>
    <w:p>
      <w:pPr>
        <w:spacing w:after="0"/>
        <w:ind w:left="0"/>
        <w:jc w:val="both"/>
      </w:pPr>
      <w:r>
        <w:rPr>
          <w:rFonts w:ascii="Times New Roman"/>
          <w:b w:val="false"/>
          <w:i w:val="false"/>
          <w:color w:val="000000"/>
          <w:sz w:val="28"/>
        </w:rPr>
        <w:t xml:space="preserve">
      1. Настоящие Правила организации учебного процесса по кредитной технологии обучения (далее - Правила) разработаны в соответствии с </w:t>
      </w:r>
      <w:r>
        <w:rPr>
          <w:rFonts w:ascii="Times New Roman"/>
          <w:b w:val="false"/>
          <w:i w:val="false"/>
          <w:color w:val="000000"/>
          <w:sz w:val="28"/>
        </w:rPr>
        <w:t>подпунктом 25)</w:t>
      </w:r>
      <w:r>
        <w:rPr>
          <w:rFonts w:ascii="Times New Roman"/>
          <w:b w:val="false"/>
          <w:i w:val="false"/>
          <w:color w:val="000000"/>
          <w:sz w:val="28"/>
        </w:rPr>
        <w:t xml:space="preserve"> статьи 5 Закона Республики Казахстан "Об образовании" (далее - Закон) и определяют порядок организации учебного процесса по кредитной технологии обучения (далее - КТО) в организациях высшего и (или) послевузовского образования (далее - ОВПО) и в организациях технического и профессионального, послесреднего образования (далее –ТиППО).</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В Правилах используются следующие основные понятия и определения:</w:t>
      </w:r>
    </w:p>
    <w:bookmarkEnd w:id="13"/>
    <w:bookmarkStart w:name="z16" w:id="14"/>
    <w:p>
      <w:pPr>
        <w:spacing w:after="0"/>
        <w:ind w:left="0"/>
        <w:jc w:val="both"/>
      </w:pPr>
      <w:r>
        <w:rPr>
          <w:rFonts w:ascii="Times New Roman"/>
          <w:b w:val="false"/>
          <w:i w:val="false"/>
          <w:color w:val="000000"/>
          <w:sz w:val="28"/>
        </w:rPr>
        <w:t>
      1) академическая свобода – 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bookmarkEnd w:id="14"/>
    <w:bookmarkStart w:name="z17" w:id="15"/>
    <w:p>
      <w:pPr>
        <w:spacing w:after="0"/>
        <w:ind w:left="0"/>
        <w:jc w:val="both"/>
      </w:pPr>
      <w:r>
        <w:rPr>
          <w:rFonts w:ascii="Times New Roman"/>
          <w:b w:val="false"/>
          <w:i w:val="false"/>
          <w:color w:val="000000"/>
          <w:sz w:val="28"/>
        </w:rPr>
        <w:t>
      2) академический период (Term) (терм)– период теоретического обучения, устанавливаемый самостоятельно организацией образования в одной из трех форм: семестр, триместр, квартал;</w:t>
      </w:r>
    </w:p>
    <w:bookmarkEnd w:id="15"/>
    <w:bookmarkStart w:name="z18" w:id="16"/>
    <w:p>
      <w:pPr>
        <w:spacing w:after="0"/>
        <w:ind w:left="0"/>
        <w:jc w:val="both"/>
      </w:pPr>
      <w:r>
        <w:rPr>
          <w:rFonts w:ascii="Times New Roman"/>
          <w:b w:val="false"/>
          <w:i w:val="false"/>
          <w:color w:val="000000"/>
          <w:sz w:val="28"/>
        </w:rPr>
        <w:t>
      3) академический кредит – унифицированная единица измерения объема научной и (или) учебной работы (нагрузки) обучающегося и (или) преподавателя;</w:t>
      </w:r>
    </w:p>
    <w:bookmarkEnd w:id="16"/>
    <w:bookmarkStart w:name="z19" w:id="17"/>
    <w:p>
      <w:pPr>
        <w:spacing w:after="0"/>
        <w:ind w:left="0"/>
        <w:jc w:val="both"/>
      </w:pPr>
      <w:r>
        <w:rPr>
          <w:rFonts w:ascii="Times New Roman"/>
          <w:b w:val="false"/>
          <w:i w:val="false"/>
          <w:color w:val="000000"/>
          <w:sz w:val="28"/>
        </w:rPr>
        <w:t>
      4) академический календарь (Academic Calendar) (академик календарь)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bookmarkEnd w:id="17"/>
    <w:bookmarkStart w:name="z20" w:id="18"/>
    <w:p>
      <w:pPr>
        <w:spacing w:after="0"/>
        <w:ind w:left="0"/>
        <w:jc w:val="both"/>
      </w:pPr>
      <w:r>
        <w:rPr>
          <w:rFonts w:ascii="Times New Roman"/>
          <w:b w:val="false"/>
          <w:i w:val="false"/>
          <w:color w:val="000000"/>
          <w:sz w:val="28"/>
        </w:rPr>
        <w:t>
      5) академический час – единица измерения объема учебных занятий или других видов учебной работы, 1 академический час равен 50 минутам (в военных специальных учебных заведениях (далее – ВСУЗ) 1 академический час равен не менее 40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bookmarkEnd w:id="18"/>
    <w:bookmarkStart w:name="z21" w:id="19"/>
    <w:p>
      <w:pPr>
        <w:spacing w:after="0"/>
        <w:ind w:left="0"/>
        <w:jc w:val="both"/>
      </w:pPr>
      <w:r>
        <w:rPr>
          <w:rFonts w:ascii="Times New Roman"/>
          <w:b w:val="false"/>
          <w:i w:val="false"/>
          <w:color w:val="000000"/>
          <w:sz w:val="28"/>
        </w:rPr>
        <w:t>
      6) академическая мобильность – перемещение обучающихся или преподавателей для обучения или проведения исследований на определенный академический период (семестр или учебный год) в другую ОВПО (внутри страны или за рубежом) с обязательным перезачетом освоенных учебных программ, дисциплин в виде академических кредитов в своей ОВПО или для продолжения учебы в другой ОВПО</w:t>
      </w:r>
    </w:p>
    <w:bookmarkEnd w:id="19"/>
    <w:bookmarkStart w:name="z22" w:id="20"/>
    <w:p>
      <w:pPr>
        <w:spacing w:after="0"/>
        <w:ind w:left="0"/>
        <w:jc w:val="both"/>
      </w:pPr>
      <w:r>
        <w:rPr>
          <w:rFonts w:ascii="Times New Roman"/>
          <w:b w:val="false"/>
          <w:i w:val="false"/>
          <w:color w:val="000000"/>
          <w:sz w:val="28"/>
        </w:rPr>
        <w:t>
      7) активные раздаточные материалы (АРМ) (Hand-outs) (ханд-оутс) -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bookmarkEnd w:id="20"/>
    <w:bookmarkStart w:name="z23" w:id="21"/>
    <w:p>
      <w:pPr>
        <w:spacing w:after="0"/>
        <w:ind w:left="0"/>
        <w:jc w:val="both"/>
      </w:pPr>
      <w:r>
        <w:rPr>
          <w:rFonts w:ascii="Times New Roman"/>
          <w:b w:val="false"/>
          <w:i w:val="false"/>
          <w:color w:val="000000"/>
          <w:sz w:val="28"/>
        </w:rPr>
        <w:t>
      8) учебные достижения обучающихся – знания, умения, навыки и компетенции обучающихся, приобретаемые ими в процессе обучения и отражающие достигнутый уровень развития личности;</w:t>
      </w:r>
    </w:p>
    <w:bookmarkEnd w:id="21"/>
    <w:bookmarkStart w:name="z24" w:id="22"/>
    <w:p>
      <w:pPr>
        <w:spacing w:after="0"/>
        <w:ind w:left="0"/>
        <w:jc w:val="both"/>
      </w:pPr>
      <w:r>
        <w:rPr>
          <w:rFonts w:ascii="Times New Roman"/>
          <w:b w:val="false"/>
          <w:i w:val="false"/>
          <w:color w:val="000000"/>
          <w:sz w:val="28"/>
        </w:rPr>
        <w:t>
      9) итоговая аттестация обучающихся (Qualification Examination) – 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bookmarkEnd w:id="22"/>
    <w:bookmarkStart w:name="z25" w:id="23"/>
    <w:p>
      <w:pPr>
        <w:spacing w:after="0"/>
        <w:ind w:left="0"/>
        <w:jc w:val="both"/>
      </w:pPr>
      <w:r>
        <w:rPr>
          <w:rFonts w:ascii="Times New Roman"/>
          <w:b w:val="false"/>
          <w:i w:val="false"/>
          <w:color w:val="000000"/>
          <w:sz w:val="28"/>
        </w:rPr>
        <w:t>
      10) академический рейтинг обучающегося (Rating) (ретинг)- 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bookmarkEnd w:id="23"/>
    <w:bookmarkStart w:name="z26" w:id="24"/>
    <w:p>
      <w:pPr>
        <w:spacing w:after="0"/>
        <w:ind w:left="0"/>
        <w:jc w:val="both"/>
      </w:pPr>
      <w:r>
        <w:rPr>
          <w:rFonts w:ascii="Times New Roman"/>
          <w:b w:val="false"/>
          <w:i w:val="false"/>
          <w:color w:val="000000"/>
          <w:sz w:val="28"/>
        </w:rPr>
        <w:t>
      11) самостоятельная работа обучающегося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bookmarkEnd w:id="24"/>
    <w:bookmarkStart w:name="z27" w:id="25"/>
    <w:p>
      <w:pPr>
        <w:spacing w:after="0"/>
        <w:ind w:left="0"/>
        <w:jc w:val="both"/>
      </w:pPr>
      <w:r>
        <w:rPr>
          <w:rFonts w:ascii="Times New Roman"/>
          <w:b w:val="false"/>
          <w:i w:val="false"/>
          <w:color w:val="000000"/>
          <w:sz w:val="28"/>
        </w:rPr>
        <w:t>
      12) двудипломное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bookmarkEnd w:id="25"/>
    <w:bookmarkStart w:name="z28" w:id="26"/>
    <w:p>
      <w:pPr>
        <w:spacing w:after="0"/>
        <w:ind w:left="0"/>
        <w:jc w:val="both"/>
      </w:pPr>
      <w:r>
        <w:rPr>
          <w:rFonts w:ascii="Times New Roman"/>
          <w:b w:val="false"/>
          <w:i w:val="false"/>
          <w:color w:val="000000"/>
          <w:sz w:val="28"/>
        </w:rPr>
        <w:t>
      13) Европейская система трансферта (перевода) и накопления кредитов (ECTS) – 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bookmarkEnd w:id="26"/>
    <w:bookmarkStart w:name="z29" w:id="27"/>
    <w:p>
      <w:pPr>
        <w:spacing w:after="0"/>
        <w:ind w:left="0"/>
        <w:jc w:val="both"/>
      </w:pPr>
      <w:r>
        <w:rPr>
          <w:rFonts w:ascii="Times New Roman"/>
          <w:b w:val="false"/>
          <w:i w:val="false"/>
          <w:color w:val="000000"/>
          <w:sz w:val="28"/>
        </w:rPr>
        <w:t>
      14) индивидуальный учебный план – учебный план, формируемый на каждый учебный год обучающимся самостоятельно с помощью эдвайзера на основании образовательной программы (для организаций ТиППО на основании типового и рабочего учебного плана) и каталога элективных дисциплин и (или) модулей;</w:t>
      </w:r>
    </w:p>
    <w:bookmarkEnd w:id="27"/>
    <w:bookmarkStart w:name="z30" w:id="28"/>
    <w:p>
      <w:pPr>
        <w:spacing w:after="0"/>
        <w:ind w:left="0"/>
        <w:jc w:val="both"/>
      </w:pPr>
      <w:r>
        <w:rPr>
          <w:rFonts w:ascii="Times New Roman"/>
          <w:b w:val="false"/>
          <w:i w:val="false"/>
          <w:color w:val="000000"/>
          <w:sz w:val="28"/>
        </w:rPr>
        <w:t>
      15) кредитная мобильность – перемещение обучающихся на ограниченный период обучения или стажировки за рубежом - в рамках продолжающегося обучения в родной ОВПО – с целью накопления академических кредитов (после фазы мобильности студенты возвращаются в свою организацию образования для завершения обучения);</w:t>
      </w:r>
    </w:p>
    <w:bookmarkEnd w:id="28"/>
    <w:bookmarkStart w:name="z31" w:id="29"/>
    <w:p>
      <w:pPr>
        <w:spacing w:after="0"/>
        <w:ind w:left="0"/>
        <w:jc w:val="both"/>
      </w:pPr>
      <w:r>
        <w:rPr>
          <w:rFonts w:ascii="Times New Roman"/>
          <w:b w:val="false"/>
          <w:i w:val="false"/>
          <w:color w:val="000000"/>
          <w:sz w:val="28"/>
        </w:rPr>
        <w:t>
      16) дополнительная образовательная программа (Мinor) (минор)–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bookmarkEnd w:id="29"/>
    <w:bookmarkStart w:name="z32" w:id="30"/>
    <w:p>
      <w:pPr>
        <w:spacing w:after="0"/>
        <w:ind w:left="0"/>
        <w:jc w:val="both"/>
      </w:pPr>
      <w:r>
        <w:rPr>
          <w:rFonts w:ascii="Times New Roman"/>
          <w:b w:val="false"/>
          <w:i w:val="false"/>
          <w:color w:val="000000"/>
          <w:sz w:val="28"/>
        </w:rPr>
        <w:t>
      17) модуль – 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bookmarkEnd w:id="30"/>
    <w:bookmarkStart w:name="z33" w:id="31"/>
    <w:p>
      <w:pPr>
        <w:spacing w:after="0"/>
        <w:ind w:left="0"/>
        <w:jc w:val="both"/>
      </w:pPr>
      <w:r>
        <w:rPr>
          <w:rFonts w:ascii="Times New Roman"/>
          <w:b w:val="false"/>
          <w:i w:val="false"/>
          <w:color w:val="000000"/>
          <w:sz w:val="28"/>
        </w:rPr>
        <w:t>
      18) модульное обучение – способ организации учебного процесса на основе модульного построения образовательной программы, учебного плана и учебных дисциплин;</w:t>
      </w:r>
    </w:p>
    <w:bookmarkEnd w:id="31"/>
    <w:bookmarkStart w:name="z34" w:id="32"/>
    <w:p>
      <w:pPr>
        <w:spacing w:after="0"/>
        <w:ind w:left="0"/>
        <w:jc w:val="both"/>
      </w:pPr>
      <w:r>
        <w:rPr>
          <w:rFonts w:ascii="Times New Roman"/>
          <w:b w:val="false"/>
          <w:i w:val="false"/>
          <w:color w:val="000000"/>
          <w:sz w:val="28"/>
        </w:rPr>
        <w:t>
      19) основная образовательная программа (Major) (мажор) – образовательная программа, определенная обучающимся для изучения с целью формирования ключевых компетенций;</w:t>
      </w:r>
    </w:p>
    <w:bookmarkEnd w:id="32"/>
    <w:bookmarkStart w:name="z35" w:id="33"/>
    <w:p>
      <w:pPr>
        <w:spacing w:after="0"/>
        <w:ind w:left="0"/>
        <w:jc w:val="both"/>
      </w:pPr>
      <w:r>
        <w:rPr>
          <w:rFonts w:ascii="Times New Roman"/>
          <w:b w:val="false"/>
          <w:i w:val="false"/>
          <w:color w:val="000000"/>
          <w:sz w:val="28"/>
        </w:rPr>
        <w:t>
      20)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bookmarkEnd w:id="33"/>
    <w:bookmarkStart w:name="z36" w:id="34"/>
    <w:p>
      <w:pPr>
        <w:spacing w:after="0"/>
        <w:ind w:left="0"/>
        <w:jc w:val="both"/>
      </w:pPr>
      <w:r>
        <w:rPr>
          <w:rFonts w:ascii="Times New Roman"/>
          <w:b w:val="false"/>
          <w:i w:val="false"/>
          <w:color w:val="000000"/>
          <w:sz w:val="28"/>
        </w:rPr>
        <w:t>
      21) запись на учебную дисциплину (Enrollment) (енролмент)- процедура регистрации обучающихся на учебные дисциплины;</w:t>
      </w:r>
    </w:p>
    <w:bookmarkEnd w:id="34"/>
    <w:bookmarkStart w:name="z37" w:id="35"/>
    <w:p>
      <w:pPr>
        <w:spacing w:after="0"/>
        <w:ind w:left="0"/>
        <w:jc w:val="both"/>
      </w:pPr>
      <w:r>
        <w:rPr>
          <w:rFonts w:ascii="Times New Roman"/>
          <w:b w:val="false"/>
          <w:i w:val="false"/>
          <w:color w:val="000000"/>
          <w:sz w:val="28"/>
        </w:rPr>
        <w:t>
      22)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академических кредитов;</w:t>
      </w:r>
    </w:p>
    <w:bookmarkEnd w:id="35"/>
    <w:bookmarkStart w:name="z38" w:id="36"/>
    <w:p>
      <w:pPr>
        <w:spacing w:after="0"/>
        <w:ind w:left="0"/>
        <w:jc w:val="both"/>
      </w:pPr>
      <w:r>
        <w:rPr>
          <w:rFonts w:ascii="Times New Roman"/>
          <w:b w:val="false"/>
          <w:i w:val="false"/>
          <w:color w:val="000000"/>
          <w:sz w:val="28"/>
        </w:rPr>
        <w:t>
      23) самостоятельная работа обучающегося под руководством преподавателя (далее – СРОП) – работа обучающегося под руководством преподавателя, проводимая по отдельному графику, который определяет ОВПО или сам преподаватель; в зависимости от категории обучающихся она подразделяется на: самостоятельную работу студента под руководством преподавателя (далее – СРСП), самостоятельную работу магистранта под руководством преподавателя (далее – СРМП) и самостоятельную работу докторанта под руководством преподавателя (далее – СРДП);</w:t>
      </w:r>
    </w:p>
    <w:bookmarkEnd w:id="36"/>
    <w:bookmarkStart w:name="z39" w:id="37"/>
    <w:p>
      <w:pPr>
        <w:spacing w:after="0"/>
        <w:ind w:left="0"/>
        <w:jc w:val="both"/>
      </w:pPr>
      <w:r>
        <w:rPr>
          <w:rFonts w:ascii="Times New Roman"/>
          <w:b w:val="false"/>
          <w:i w:val="false"/>
          <w:color w:val="000000"/>
          <w:sz w:val="28"/>
        </w:rPr>
        <w:t>
      24) постреквизиты (Postrequisite) (постреквизит)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bookmarkEnd w:id="37"/>
    <w:bookmarkStart w:name="z40" w:id="38"/>
    <w:p>
      <w:pPr>
        <w:spacing w:after="0"/>
        <w:ind w:left="0"/>
        <w:jc w:val="both"/>
      </w:pPr>
      <w:r>
        <w:rPr>
          <w:rFonts w:ascii="Times New Roman"/>
          <w:b w:val="false"/>
          <w:i w:val="false"/>
          <w:color w:val="000000"/>
          <w:sz w:val="28"/>
        </w:rPr>
        <w:t>
      25) пререквизиты (Prerequisite) (пререквизит)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bookmarkEnd w:id="38"/>
    <w:bookmarkStart w:name="z41" w:id="39"/>
    <w:p>
      <w:pPr>
        <w:spacing w:after="0"/>
        <w:ind w:left="0"/>
        <w:jc w:val="both"/>
      </w:pPr>
      <w:r>
        <w:rPr>
          <w:rFonts w:ascii="Times New Roman"/>
          <w:b w:val="false"/>
          <w:i w:val="false"/>
          <w:color w:val="000000"/>
          <w:sz w:val="28"/>
        </w:rPr>
        <w:t>
      26) транскрипт (Transcript)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bookmarkEnd w:id="39"/>
    <w:bookmarkStart w:name="z42" w:id="40"/>
    <w:p>
      <w:pPr>
        <w:spacing w:after="0"/>
        <w:ind w:left="0"/>
        <w:jc w:val="both"/>
      </w:pPr>
      <w:r>
        <w:rPr>
          <w:rFonts w:ascii="Times New Roman"/>
          <w:b w:val="false"/>
          <w:i w:val="false"/>
          <w:color w:val="000000"/>
          <w:sz w:val="28"/>
        </w:rPr>
        <w:t>
      27) тьютор - преподаватель, выступающий в роли академического консультанта студента по освоению конкретной дисциплины и (или) модуля;</w:t>
      </w:r>
    </w:p>
    <w:bookmarkEnd w:id="40"/>
    <w:bookmarkStart w:name="z43" w:id="41"/>
    <w:p>
      <w:pPr>
        <w:spacing w:after="0"/>
        <w:ind w:left="0"/>
        <w:jc w:val="both"/>
      </w:pPr>
      <w:r>
        <w:rPr>
          <w:rFonts w:ascii="Times New Roman"/>
          <w:b w:val="false"/>
          <w:i w:val="false"/>
          <w:color w:val="000000"/>
          <w:sz w:val="28"/>
        </w:rPr>
        <w:t>
      28) средний балл успеваемости (Grade Point Average - GPA) – 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bookmarkEnd w:id="41"/>
    <w:bookmarkStart w:name="z44" w:id="42"/>
    <w:p>
      <w:pPr>
        <w:spacing w:after="0"/>
        <w:ind w:left="0"/>
        <w:jc w:val="both"/>
      </w:pPr>
      <w:r>
        <w:rPr>
          <w:rFonts w:ascii="Times New Roman"/>
          <w:b w:val="false"/>
          <w:i w:val="false"/>
          <w:color w:val="000000"/>
          <w:sz w:val="28"/>
        </w:rPr>
        <w:t>
      29) эдвайзер (Advisor)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42"/>
    <w:bookmarkStart w:name="z45" w:id="43"/>
    <w:p>
      <w:pPr>
        <w:spacing w:after="0"/>
        <w:ind w:left="0"/>
        <w:jc w:val="both"/>
      </w:pPr>
      <w:r>
        <w:rPr>
          <w:rFonts w:ascii="Times New Roman"/>
          <w:b w:val="false"/>
          <w:i w:val="false"/>
          <w:color w:val="000000"/>
          <w:sz w:val="28"/>
        </w:rPr>
        <w:t>
      30) 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3. Основными задачами организации учебного процесса по КТО являются:</w:t>
      </w:r>
    </w:p>
    <w:bookmarkEnd w:id="44"/>
    <w:bookmarkStart w:name="z47" w:id="45"/>
    <w:p>
      <w:pPr>
        <w:spacing w:after="0"/>
        <w:ind w:left="0"/>
        <w:jc w:val="both"/>
      </w:pPr>
      <w:r>
        <w:rPr>
          <w:rFonts w:ascii="Times New Roman"/>
          <w:b w:val="false"/>
          <w:i w:val="false"/>
          <w:color w:val="000000"/>
          <w:sz w:val="28"/>
        </w:rPr>
        <w:t>
      1) унификация объема знаний;</w:t>
      </w:r>
    </w:p>
    <w:bookmarkEnd w:id="45"/>
    <w:bookmarkStart w:name="z48" w:id="46"/>
    <w:p>
      <w:pPr>
        <w:spacing w:after="0"/>
        <w:ind w:left="0"/>
        <w:jc w:val="both"/>
      </w:pPr>
      <w:r>
        <w:rPr>
          <w:rFonts w:ascii="Times New Roman"/>
          <w:b w:val="false"/>
          <w:i w:val="false"/>
          <w:color w:val="000000"/>
          <w:sz w:val="28"/>
        </w:rPr>
        <w:t>
      2) создание условий для максимальной индивидуализации обучения;</w:t>
      </w:r>
    </w:p>
    <w:bookmarkEnd w:id="46"/>
    <w:bookmarkStart w:name="z49" w:id="47"/>
    <w:p>
      <w:pPr>
        <w:spacing w:after="0"/>
        <w:ind w:left="0"/>
        <w:jc w:val="both"/>
      </w:pPr>
      <w:r>
        <w:rPr>
          <w:rFonts w:ascii="Times New Roman"/>
          <w:b w:val="false"/>
          <w:i w:val="false"/>
          <w:color w:val="000000"/>
          <w:sz w:val="28"/>
        </w:rPr>
        <w:t>
      3) усиление роли и эффективности самостоятельной работы обучающихся;</w:t>
      </w:r>
    </w:p>
    <w:bookmarkEnd w:id="47"/>
    <w:bookmarkStart w:name="z50" w:id="48"/>
    <w:p>
      <w:pPr>
        <w:spacing w:after="0"/>
        <w:ind w:left="0"/>
        <w:jc w:val="both"/>
      </w:pPr>
      <w:r>
        <w:rPr>
          <w:rFonts w:ascii="Times New Roman"/>
          <w:b w:val="false"/>
          <w:i w:val="false"/>
          <w:color w:val="000000"/>
          <w:sz w:val="28"/>
        </w:rPr>
        <w:t>
      4) выявление учебных достижений обучающихся на основе эффективной и прозрачной процедуры их контроля.</w:t>
      </w:r>
    </w:p>
    <w:bookmarkEnd w:id="48"/>
    <w:bookmarkStart w:name="z51"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КТО включает:</w:t>
      </w:r>
    </w:p>
    <w:bookmarkEnd w:id="49"/>
    <w:p>
      <w:pPr>
        <w:spacing w:after="0"/>
        <w:ind w:left="0"/>
        <w:jc w:val="both"/>
      </w:pPr>
      <w:r>
        <w:rPr>
          <w:rFonts w:ascii="Times New Roman"/>
          <w:b w:val="false"/>
          <w:i w:val="false"/>
          <w:color w:val="000000"/>
          <w:sz w:val="28"/>
        </w:rPr>
        <w:t>
      1) введение системы академических кредитов для оценки трудозатрат обучающихся и преподавателей по каждой дисциплине и другим видам учебной работы;</w:t>
      </w:r>
    </w:p>
    <w:p>
      <w:pPr>
        <w:spacing w:after="0"/>
        <w:ind w:left="0"/>
        <w:jc w:val="both"/>
      </w:pPr>
      <w:r>
        <w:rPr>
          <w:rFonts w:ascii="Times New Roman"/>
          <w:b w:val="false"/>
          <w:i w:val="false"/>
          <w:color w:val="000000"/>
          <w:sz w:val="28"/>
        </w:rPr>
        <w:t>
      2) свободу выбора обучающимися дисциплин и (или) модулей, включенных в КЭД, обеспечивающую их непосредственное участие в формировании ИУП, за исключением ВСУЗов;</w:t>
      </w:r>
    </w:p>
    <w:p>
      <w:pPr>
        <w:spacing w:after="0"/>
        <w:ind w:left="0"/>
        <w:jc w:val="both"/>
      </w:pPr>
      <w:r>
        <w:rPr>
          <w:rFonts w:ascii="Times New Roman"/>
          <w:b w:val="false"/>
          <w:i w:val="false"/>
          <w:color w:val="000000"/>
          <w:sz w:val="28"/>
        </w:rPr>
        <w:t>
      3) свободу выбора обучающимися преподавателя при регистрации на дисциплины для ОВПО, за исключением ВСУЗов;</w:t>
      </w:r>
    </w:p>
    <w:p>
      <w:pPr>
        <w:spacing w:after="0"/>
        <w:ind w:left="0"/>
        <w:jc w:val="both"/>
      </w:pPr>
      <w:r>
        <w:rPr>
          <w:rFonts w:ascii="Times New Roman"/>
          <w:b w:val="false"/>
          <w:i w:val="false"/>
          <w:color w:val="000000"/>
          <w:sz w:val="28"/>
        </w:rPr>
        <w:t>
      4) вовлечение в учебный процесс эдвайзеров, содействующих обучающимся в выборе образовательной траектории;</w:t>
      </w:r>
    </w:p>
    <w:p>
      <w:pPr>
        <w:spacing w:after="0"/>
        <w:ind w:left="0"/>
        <w:jc w:val="both"/>
      </w:pPr>
      <w:r>
        <w:rPr>
          <w:rFonts w:ascii="Times New Roman"/>
          <w:b w:val="false"/>
          <w:i w:val="false"/>
          <w:color w:val="000000"/>
          <w:sz w:val="28"/>
        </w:rPr>
        <w:t>
      5) использование интерактивных методов обучения;</w:t>
      </w:r>
    </w:p>
    <w:p>
      <w:pPr>
        <w:spacing w:after="0"/>
        <w:ind w:left="0"/>
        <w:jc w:val="both"/>
      </w:pPr>
      <w:r>
        <w:rPr>
          <w:rFonts w:ascii="Times New Roman"/>
          <w:b w:val="false"/>
          <w:i w:val="false"/>
          <w:color w:val="000000"/>
          <w:sz w:val="28"/>
        </w:rPr>
        <w:t>
      6) активизацию самостоятельной работы обучающихся в освоении образовательной программы;</w:t>
      </w:r>
    </w:p>
    <w:p>
      <w:pPr>
        <w:spacing w:after="0"/>
        <w:ind w:left="0"/>
        <w:jc w:val="both"/>
      </w:pPr>
      <w:r>
        <w:rPr>
          <w:rFonts w:ascii="Times New Roman"/>
          <w:b w:val="false"/>
          <w:i w:val="false"/>
          <w:color w:val="000000"/>
          <w:sz w:val="28"/>
        </w:rPr>
        <w:t>
      7) академическую свободу факультета (института) и кафедр в организации учебного процесса, формировании образовательных программ для ОВПО;</w:t>
      </w:r>
    </w:p>
    <w:p>
      <w:pPr>
        <w:spacing w:after="0"/>
        <w:ind w:left="0"/>
        <w:jc w:val="both"/>
      </w:pPr>
      <w:r>
        <w:rPr>
          <w:rFonts w:ascii="Times New Roman"/>
          <w:b w:val="false"/>
          <w:i w:val="false"/>
          <w:color w:val="000000"/>
          <w:sz w:val="28"/>
        </w:rPr>
        <w:t>
      8) академическую свободу преподавателя в организации учебного процесса;</w:t>
      </w:r>
    </w:p>
    <w:p>
      <w:pPr>
        <w:spacing w:after="0"/>
        <w:ind w:left="0"/>
        <w:jc w:val="both"/>
      </w:pPr>
      <w:r>
        <w:rPr>
          <w:rFonts w:ascii="Times New Roman"/>
          <w:b w:val="false"/>
          <w:i w:val="false"/>
          <w:color w:val="000000"/>
          <w:sz w:val="28"/>
        </w:rPr>
        <w:t>
      9) обеспечение учебного процесса необходимыми учебными и методическими материалами;</w:t>
      </w:r>
    </w:p>
    <w:p>
      <w:pPr>
        <w:spacing w:after="0"/>
        <w:ind w:left="0"/>
        <w:jc w:val="both"/>
      </w:pPr>
      <w:r>
        <w:rPr>
          <w:rFonts w:ascii="Times New Roman"/>
          <w:b w:val="false"/>
          <w:i w:val="false"/>
          <w:color w:val="000000"/>
          <w:sz w:val="28"/>
        </w:rPr>
        <w:t>
      10) эффективные методы контроля учебных достижений обучающихся;</w:t>
      </w:r>
    </w:p>
    <w:p>
      <w:pPr>
        <w:spacing w:after="0"/>
        <w:ind w:left="0"/>
        <w:jc w:val="both"/>
      </w:pPr>
      <w:r>
        <w:rPr>
          <w:rFonts w:ascii="Times New Roman"/>
          <w:b w:val="false"/>
          <w:i w:val="false"/>
          <w:color w:val="000000"/>
          <w:sz w:val="28"/>
        </w:rPr>
        <w:t>
      11) использование балльно-рейтинговой системы оценки учебных достижений обучающихся по каждой учебной дисциплине и другим видам учебной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0"/>
    <w:p>
      <w:pPr>
        <w:spacing w:after="0"/>
        <w:ind w:left="0"/>
        <w:jc w:val="both"/>
      </w:pPr>
      <w:r>
        <w:rPr>
          <w:rFonts w:ascii="Times New Roman"/>
          <w:b w:val="false"/>
          <w:i w:val="false"/>
          <w:color w:val="000000"/>
          <w:sz w:val="28"/>
        </w:rPr>
        <w:t>
      5.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bookmarkEnd w:id="50"/>
    <w:bookmarkStart w:name="z64" w:id="51"/>
    <w:p>
      <w:pPr>
        <w:spacing w:after="0"/>
        <w:ind w:left="0"/>
        <w:jc w:val="left"/>
      </w:pPr>
      <w:r>
        <w:rPr>
          <w:rFonts w:ascii="Times New Roman"/>
          <w:b/>
          <w:i w:val="false"/>
          <w:color w:val="000000"/>
        </w:rPr>
        <w:t xml:space="preserve"> Раздел 1. Порядок организации учебного процесса по КТО</w:t>
      </w:r>
    </w:p>
    <w:bookmarkEnd w:id="51"/>
    <w:bookmarkStart w:name="z65" w:id="52"/>
    <w:p>
      <w:pPr>
        <w:spacing w:after="0"/>
        <w:ind w:left="0"/>
        <w:jc w:val="left"/>
      </w:pPr>
      <w:r>
        <w:rPr>
          <w:rFonts w:ascii="Times New Roman"/>
          <w:b/>
          <w:i w:val="false"/>
          <w:color w:val="000000"/>
        </w:rPr>
        <w:t xml:space="preserve"> Глава 2. Организация учебного процесса по КТО в ОВПО</w:t>
      </w:r>
    </w:p>
    <w:bookmarkEnd w:id="52"/>
    <w:p>
      <w:pPr>
        <w:spacing w:after="0"/>
        <w:ind w:left="0"/>
        <w:jc w:val="both"/>
      </w:pPr>
      <w:r>
        <w:rPr>
          <w:rFonts w:ascii="Times New Roman"/>
          <w:b w:val="false"/>
          <w:i w:val="false"/>
          <w:color w:val="ff0000"/>
          <w:sz w:val="28"/>
        </w:rPr>
        <w:t xml:space="preserve">
      Сноска. Заголовок главы 2 – в редакции приказа Министра науки и высшего образования РК от 23.09.2022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 w:id="53"/>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53"/>
    <w:bookmarkStart w:name="z67" w:id="54"/>
    <w:p>
      <w:pPr>
        <w:spacing w:after="0"/>
        <w:ind w:left="0"/>
        <w:jc w:val="both"/>
      </w:pPr>
      <w:r>
        <w:rPr>
          <w:rFonts w:ascii="Times New Roman"/>
          <w:b w:val="false"/>
          <w:i w:val="false"/>
          <w:color w:val="000000"/>
          <w:sz w:val="28"/>
        </w:rPr>
        <w:t>
      6. Учебные планы разрабатываются в двух формах:</w:t>
      </w:r>
    </w:p>
    <w:bookmarkEnd w:id="54"/>
    <w:bookmarkStart w:name="z68" w:id="55"/>
    <w:p>
      <w:pPr>
        <w:spacing w:after="0"/>
        <w:ind w:left="0"/>
        <w:jc w:val="both"/>
      </w:pPr>
      <w:r>
        <w:rPr>
          <w:rFonts w:ascii="Times New Roman"/>
          <w:b w:val="false"/>
          <w:i w:val="false"/>
          <w:color w:val="000000"/>
          <w:sz w:val="28"/>
        </w:rPr>
        <w:t>
      1) индивидуальные учебные планы (далее - ИУП);</w:t>
      </w:r>
    </w:p>
    <w:bookmarkEnd w:id="55"/>
    <w:bookmarkStart w:name="z69" w:id="56"/>
    <w:p>
      <w:pPr>
        <w:spacing w:after="0"/>
        <w:ind w:left="0"/>
        <w:jc w:val="both"/>
      </w:pPr>
      <w:r>
        <w:rPr>
          <w:rFonts w:ascii="Times New Roman"/>
          <w:b w:val="false"/>
          <w:i w:val="false"/>
          <w:color w:val="000000"/>
          <w:sz w:val="28"/>
        </w:rPr>
        <w:t>
      2) рабочие учебные планы (далее - РУП).</w:t>
      </w:r>
    </w:p>
    <w:bookmarkEnd w:id="56"/>
    <w:bookmarkStart w:name="z70" w:id="57"/>
    <w:p>
      <w:pPr>
        <w:spacing w:after="0"/>
        <w:ind w:left="0"/>
        <w:jc w:val="both"/>
      </w:pPr>
      <w:r>
        <w:rPr>
          <w:rFonts w:ascii="Times New Roman"/>
          <w:b w:val="false"/>
          <w:i w:val="false"/>
          <w:color w:val="000000"/>
          <w:sz w:val="28"/>
        </w:rPr>
        <w:t>
      В ВСУЗах учебные планы подразделяются на типовые учебные планы (ТУПл) и рабочие учебные планы (РУП).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bookmarkEnd w:id="57"/>
    <w:bookmarkStart w:name="z71" w:id="58"/>
    <w:p>
      <w:pPr>
        <w:spacing w:after="0"/>
        <w:ind w:left="0"/>
        <w:jc w:val="both"/>
      </w:pPr>
      <w:r>
        <w:rPr>
          <w:rFonts w:ascii="Times New Roman"/>
          <w:b w:val="false"/>
          <w:i w:val="false"/>
          <w:color w:val="000000"/>
          <w:sz w:val="28"/>
        </w:rPr>
        <w:t>
      7. По каждой ОП организацией образования разрабатывается каталог элективных дисциплин (далее – КЭД), за исключением ВСУЗов.</w:t>
      </w:r>
    </w:p>
    <w:bookmarkEnd w:id="58"/>
    <w:bookmarkStart w:name="z72" w:id="59"/>
    <w:p>
      <w:pPr>
        <w:spacing w:after="0"/>
        <w:ind w:left="0"/>
        <w:jc w:val="both"/>
      </w:pPr>
      <w:r>
        <w:rPr>
          <w:rFonts w:ascii="Times New Roman"/>
          <w:b w:val="false"/>
          <w:i w:val="false"/>
          <w:color w:val="000000"/>
          <w:sz w:val="28"/>
        </w:rPr>
        <w:t>
      КЭД обеспечивает обучающимся возможность альтернативного выбора элективных учебных дисциплин для формирования индивидуальной образовательной траектории.</w:t>
      </w:r>
    </w:p>
    <w:bookmarkEnd w:id="59"/>
    <w:bookmarkStart w:name="z73" w:id="60"/>
    <w:p>
      <w:pPr>
        <w:spacing w:after="0"/>
        <w:ind w:left="0"/>
        <w:jc w:val="both"/>
      </w:pPr>
      <w:r>
        <w:rPr>
          <w:rFonts w:ascii="Times New Roman"/>
          <w:b w:val="false"/>
          <w:i w:val="false"/>
          <w:color w:val="000000"/>
          <w:sz w:val="28"/>
        </w:rPr>
        <w:t>
      8. На основании образовательной программы и КЭД обучающимися с помощью эдвайзеров разрабатываются ИУПы, за исключением ВСУЗов.</w:t>
      </w:r>
    </w:p>
    <w:bookmarkEnd w:id="60"/>
    <w:bookmarkStart w:name="z74" w:id="61"/>
    <w:p>
      <w:pPr>
        <w:spacing w:after="0"/>
        <w:ind w:left="0"/>
        <w:jc w:val="both"/>
      </w:pPr>
      <w:r>
        <w:rPr>
          <w:rFonts w:ascii="Times New Roman"/>
          <w:b w:val="false"/>
          <w:i w:val="false"/>
          <w:color w:val="000000"/>
          <w:sz w:val="28"/>
        </w:rPr>
        <w:t>
      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bookmarkEnd w:id="61"/>
    <w:bookmarkStart w:name="z75" w:id="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Обучающийся образовательных программ с сокращенным сроком обучения на базе технического и профессионального, или послесреднего, или высшего образования:</w:t>
      </w:r>
    </w:p>
    <w:bookmarkEnd w:id="62"/>
    <w:p>
      <w:pPr>
        <w:spacing w:after="0"/>
        <w:ind w:left="0"/>
        <w:jc w:val="both"/>
      </w:pPr>
      <w:r>
        <w:rPr>
          <w:rFonts w:ascii="Times New Roman"/>
          <w:b w:val="false"/>
          <w:i w:val="false"/>
          <w:color w:val="000000"/>
          <w:sz w:val="28"/>
        </w:rPr>
        <w:t>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ОВПО и включаются в его транскрипт;</w:t>
      </w:r>
    </w:p>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ОВПО самостоятельно на основе действующей образовательной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6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Форма, порядок формирования и утверждения КЭД, ИУП, РУП определяются ОВПО самостоятельно. В ВСУЗах РУП разрабатывается на весь период обучения на основе ТУПл и утверждается руководителем ВСУЗа.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64"/>
    <w:p>
      <w:pPr>
        <w:spacing w:after="0"/>
        <w:ind w:left="0"/>
        <w:jc w:val="both"/>
      </w:pPr>
      <w:r>
        <w:rPr>
          <w:rFonts w:ascii="Times New Roman"/>
          <w:b w:val="false"/>
          <w:i w:val="false"/>
          <w:color w:val="000000"/>
          <w:sz w:val="28"/>
        </w:rPr>
        <w:t>
      11. При организации учебного процесса по кредитной технологии обучения 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w:t>
      </w:r>
    </w:p>
    <w:bookmarkEnd w:id="64"/>
    <w:bookmarkStart w:name="z81" w:id="65"/>
    <w:p>
      <w:pPr>
        <w:spacing w:after="0"/>
        <w:ind w:left="0"/>
        <w:jc w:val="both"/>
      </w:pPr>
      <w:r>
        <w:rPr>
          <w:rFonts w:ascii="Times New Roman"/>
          <w:b w:val="false"/>
          <w:i w:val="false"/>
          <w:color w:val="000000"/>
          <w:sz w:val="28"/>
        </w:rPr>
        <w:t>
      Допускается, оценивание дисциплины в 3-4 академических кредита.</w:t>
      </w:r>
    </w:p>
    <w:bookmarkEnd w:id="65"/>
    <w:bookmarkStart w:name="z82" w:id="66"/>
    <w:p>
      <w:pPr>
        <w:spacing w:after="0"/>
        <w:ind w:left="0"/>
        <w:jc w:val="both"/>
      </w:pPr>
      <w:r>
        <w:rPr>
          <w:rFonts w:ascii="Times New Roman"/>
          <w:b w:val="false"/>
          <w:i w:val="false"/>
          <w:color w:val="000000"/>
          <w:sz w:val="28"/>
        </w:rPr>
        <w:t>
      В ВСУЗах объем каждой дисциплины составляет целое число кредитов и оценивается дисциплины в 1-2 кредита.</w:t>
      </w:r>
    </w:p>
    <w:bookmarkEnd w:id="66"/>
    <w:bookmarkStart w:name="z83" w:id="67"/>
    <w:p>
      <w:pPr>
        <w:spacing w:after="0"/>
        <w:ind w:left="0"/>
        <w:jc w:val="both"/>
      </w:pPr>
      <w:r>
        <w:rPr>
          <w:rFonts w:ascii="Times New Roman"/>
          <w:b w:val="false"/>
          <w:i w:val="false"/>
          <w:color w:val="000000"/>
          <w:sz w:val="28"/>
        </w:rPr>
        <w:t>
      12. Каждая учебная дисциплина носит одно неповторяющееся название, за исключением физической культуры, языков.</w:t>
      </w:r>
    </w:p>
    <w:bookmarkEnd w:id="67"/>
    <w:bookmarkStart w:name="z84" w:id="68"/>
    <w:p>
      <w:pPr>
        <w:spacing w:after="0"/>
        <w:ind w:left="0"/>
        <w:jc w:val="both"/>
      </w:pPr>
      <w:r>
        <w:rPr>
          <w:rFonts w:ascii="Times New Roman"/>
          <w:b w:val="false"/>
          <w:i w:val="false"/>
          <w:color w:val="000000"/>
          <w:sz w:val="28"/>
        </w:rPr>
        <w:t>
      В ВСУЗах допускается освоение дисциплины в течение нескольких академических периодов.</w:t>
      </w:r>
    </w:p>
    <w:bookmarkEnd w:id="68"/>
    <w:bookmarkStart w:name="z85" w:id="69"/>
    <w:p>
      <w:pPr>
        <w:spacing w:after="0"/>
        <w:ind w:left="0"/>
        <w:jc w:val="both"/>
      </w:pPr>
      <w:r>
        <w:rPr>
          <w:rFonts w:ascii="Times New Roman"/>
          <w:b w:val="false"/>
          <w:i w:val="false"/>
          <w:color w:val="000000"/>
          <w:sz w:val="28"/>
        </w:rPr>
        <w:t>
      13. Содержание учебных дисциплин определяется типовыми учебными программами и (или) рабочими учебными программами (силлабусами).</w:t>
      </w:r>
    </w:p>
    <w:bookmarkEnd w:id="69"/>
    <w:bookmarkStart w:name="z86" w:id="70"/>
    <w:p>
      <w:pPr>
        <w:spacing w:after="0"/>
        <w:ind w:left="0"/>
        <w:jc w:val="both"/>
      </w:pPr>
      <w:r>
        <w:rPr>
          <w:rFonts w:ascii="Times New Roman"/>
          <w:b w:val="false"/>
          <w:i w:val="false"/>
          <w:color w:val="000000"/>
          <w:sz w:val="28"/>
        </w:rPr>
        <w:t>
      14. Типовые учебные программы (далее – ТУПр) разрабатываются по дисциплинам обязательного компонента цикла ООД в бакалавриате в соответствии с подпунктом 5-2) статьи 5 Закона.</w:t>
      </w:r>
    </w:p>
    <w:bookmarkEnd w:id="70"/>
    <w:bookmarkStart w:name="z87" w:id="71"/>
    <w:p>
      <w:pPr>
        <w:spacing w:after="0"/>
        <w:ind w:left="0"/>
        <w:jc w:val="both"/>
      </w:pPr>
      <w:r>
        <w:rPr>
          <w:rFonts w:ascii="Times New Roman"/>
          <w:b w:val="false"/>
          <w:i w:val="false"/>
          <w:color w:val="000000"/>
          <w:sz w:val="28"/>
        </w:rPr>
        <w:t>
      В ВСУЗах ТУПр по дисциплинам цикла ООД утверждаются государственным органом, в ведении которого находится ВСУЗ, по согласованию с уполномоченным органом в области образования.</w:t>
      </w:r>
    </w:p>
    <w:bookmarkEnd w:id="71"/>
    <w:bookmarkStart w:name="z88" w:id="7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Рабочие учебные программы (силлабусы) разрабатываются по всем дисциплинам образовательной программы ОВПО самостоятельно.</w:t>
      </w:r>
    </w:p>
    <w:bookmarkEnd w:id="72"/>
    <w:p>
      <w:pPr>
        <w:spacing w:after="0"/>
        <w:ind w:left="0"/>
        <w:jc w:val="both"/>
      </w:pPr>
      <w:r>
        <w:rPr>
          <w:rFonts w:ascii="Times New Roman"/>
          <w:b w:val="false"/>
          <w:i w:val="false"/>
          <w:color w:val="000000"/>
          <w:sz w:val="28"/>
        </w:rPr>
        <w:t>
      Форма, структура, порядок разработки и утверждения рабочих учебных программ (силлабусов) определяются ОВПО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73"/>
    <w:p>
      <w:pPr>
        <w:spacing w:after="0"/>
        <w:ind w:left="0"/>
        <w:jc w:val="both"/>
      </w:pPr>
      <w:r>
        <w:rPr>
          <w:rFonts w:ascii="Times New Roman"/>
          <w:b w:val="false"/>
          <w:i w:val="false"/>
          <w:color w:val="000000"/>
          <w:sz w:val="28"/>
        </w:rPr>
        <w:t>
      16. Объем одного модуля определяется организацией образования самостоятельно и включает две и более учебные дисциплины или в сочетании одной и более дисциплин с другими видами учебной работы.</w:t>
      </w:r>
    </w:p>
    <w:bookmarkEnd w:id="73"/>
    <w:bookmarkStart w:name="z91" w:id="74"/>
    <w:p>
      <w:pPr>
        <w:spacing w:after="0"/>
        <w:ind w:left="0"/>
        <w:jc w:val="both"/>
      </w:pPr>
      <w:r>
        <w:rPr>
          <w:rFonts w:ascii="Times New Roman"/>
          <w:b w:val="false"/>
          <w:i w:val="false"/>
          <w:color w:val="000000"/>
          <w:sz w:val="28"/>
        </w:rPr>
        <w:t>
      17. Профессиональные практики, итоговая аттестация, магистерские/докторские диссертации (проекты) включаются в соответствующие модули образовательной программы. При этом каждый вид профессиональной практики относиться к разным модулям.</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 w:id="75"/>
    <w:p>
      <w:pPr>
        <w:spacing w:after="0"/>
        <w:ind w:left="0"/>
        <w:jc w:val="left"/>
      </w:pPr>
      <w:r>
        <w:rPr>
          <w:rFonts w:ascii="Times New Roman"/>
          <w:b/>
          <w:i w:val="false"/>
          <w:color w:val="000000"/>
        </w:rPr>
        <w:t xml:space="preserve"> Параграф 2. Учебный процесс по КТО</w:t>
      </w:r>
    </w:p>
    <w:bookmarkEnd w:id="75"/>
    <w:bookmarkStart w:name="z93" w:id="76"/>
    <w:p>
      <w:pPr>
        <w:spacing w:after="0"/>
        <w:ind w:left="0"/>
        <w:jc w:val="both"/>
      </w:pPr>
      <w:r>
        <w:rPr>
          <w:rFonts w:ascii="Times New Roman"/>
          <w:b w:val="false"/>
          <w:i w:val="false"/>
          <w:color w:val="000000"/>
          <w:sz w:val="28"/>
        </w:rPr>
        <w:t>
      18.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(педагогического) совета организации образования.</w:t>
      </w:r>
    </w:p>
    <w:bookmarkEnd w:id="76"/>
    <w:bookmarkStart w:name="z94" w:id="77"/>
    <w:p>
      <w:pPr>
        <w:spacing w:after="0"/>
        <w:ind w:left="0"/>
        <w:jc w:val="both"/>
      </w:pPr>
      <w:r>
        <w:rPr>
          <w:rFonts w:ascii="Times New Roman"/>
          <w:b w:val="false"/>
          <w:i w:val="false"/>
          <w:color w:val="000000"/>
          <w:sz w:val="28"/>
        </w:rPr>
        <w:t>
      В академическом календаре отражаются периоды проведения учебных занятий, промежуточных и итоговой аттестации, профессиональных практик и других видов учебной работы в течение учебного года, дни отдыха (каникулы и праздники).</w:t>
      </w:r>
    </w:p>
    <w:bookmarkEnd w:id="77"/>
    <w:bookmarkStart w:name="z95" w:id="78"/>
    <w:p>
      <w:pPr>
        <w:spacing w:after="0"/>
        <w:ind w:left="0"/>
        <w:jc w:val="both"/>
      </w:pPr>
      <w:r>
        <w:rPr>
          <w:rFonts w:ascii="Times New Roman"/>
          <w:b w:val="false"/>
          <w:i w:val="false"/>
          <w:color w:val="000000"/>
          <w:sz w:val="28"/>
        </w:rPr>
        <w:t>
      19. Каждый академический период завершается периодом промежуточной аттестации обучающихся.</w:t>
      </w:r>
    </w:p>
    <w:bookmarkEnd w:id="78"/>
    <w:bookmarkStart w:name="z96" w:id="79"/>
    <w:p>
      <w:pPr>
        <w:spacing w:after="0"/>
        <w:ind w:left="0"/>
        <w:jc w:val="both"/>
      </w:pPr>
      <w:r>
        <w:rPr>
          <w:rFonts w:ascii="Times New Roman"/>
          <w:b w:val="false"/>
          <w:i w:val="false"/>
          <w:color w:val="000000"/>
          <w:sz w:val="28"/>
        </w:rPr>
        <w:t>
      В ВСУЗе продолжительность промежуточной аттестации после каждого академического периода составляет не менее 1 недели.</w:t>
      </w:r>
    </w:p>
    <w:bookmarkEnd w:id="79"/>
    <w:bookmarkStart w:name="z97" w:id="80"/>
    <w:p>
      <w:pPr>
        <w:spacing w:after="0"/>
        <w:ind w:left="0"/>
        <w:jc w:val="both"/>
      </w:pPr>
      <w:r>
        <w:rPr>
          <w:rFonts w:ascii="Times New Roman"/>
          <w:b w:val="false"/>
          <w:i w:val="false"/>
          <w:color w:val="000000"/>
          <w:sz w:val="28"/>
        </w:rPr>
        <w:t>
      20. Каникулы предоставляются обучающимся не менее 2-х раз в течение учебного года, общая продолжительность которых должная составлять не менее 7 недель, за исключением выпускного курса.</w:t>
      </w:r>
    </w:p>
    <w:bookmarkEnd w:id="80"/>
    <w:bookmarkStart w:name="z98" w:id="81"/>
    <w:p>
      <w:pPr>
        <w:spacing w:after="0"/>
        <w:ind w:left="0"/>
        <w:jc w:val="both"/>
      </w:pPr>
      <w:r>
        <w:rPr>
          <w:rFonts w:ascii="Times New Roman"/>
          <w:b w:val="false"/>
          <w:i w:val="false"/>
          <w:color w:val="000000"/>
          <w:sz w:val="28"/>
        </w:rPr>
        <w:t>
      В ВСУЗах общая продолжительность каникул в учебном году должна составлять не менее 6 недель, за исключением выпускного курса.</w:t>
      </w:r>
    </w:p>
    <w:bookmarkEnd w:id="81"/>
    <w:bookmarkStart w:name="z99" w:id="82"/>
    <w:p>
      <w:pPr>
        <w:spacing w:after="0"/>
        <w:ind w:left="0"/>
        <w:jc w:val="both"/>
      </w:pPr>
      <w:r>
        <w:rPr>
          <w:rFonts w:ascii="Times New Roman"/>
          <w:b w:val="false"/>
          <w:i w:val="false"/>
          <w:color w:val="000000"/>
          <w:sz w:val="28"/>
        </w:rPr>
        <w:t>
      21. Профессиональная практика является обязательным видом учебной работы обучающегося.</w:t>
      </w:r>
    </w:p>
    <w:bookmarkEnd w:id="82"/>
    <w:bookmarkStart w:name="z100" w:id="83"/>
    <w:p>
      <w:pPr>
        <w:spacing w:after="0"/>
        <w:ind w:left="0"/>
        <w:jc w:val="both"/>
      </w:pPr>
      <w:r>
        <w:rPr>
          <w:rFonts w:ascii="Times New Roman"/>
          <w:b w:val="false"/>
          <w:i w:val="false"/>
          <w:color w:val="000000"/>
          <w:sz w:val="28"/>
        </w:rPr>
        <w:t>
      Основными видами профессиональной практики являются учебная, педагогическая, производственная и преддипломная.</w:t>
      </w:r>
    </w:p>
    <w:bookmarkEnd w:id="83"/>
    <w:bookmarkStart w:name="z101" w:id="84"/>
    <w:p>
      <w:pPr>
        <w:spacing w:after="0"/>
        <w:ind w:left="0"/>
        <w:jc w:val="both"/>
      </w:pPr>
      <w:r>
        <w:rPr>
          <w:rFonts w:ascii="Times New Roman"/>
          <w:b w:val="false"/>
          <w:i w:val="false"/>
          <w:color w:val="000000"/>
          <w:sz w:val="28"/>
        </w:rPr>
        <w:t>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w:t>
      </w:r>
    </w:p>
    <w:bookmarkEnd w:id="84"/>
    <w:bookmarkStart w:name="z102" w:id="85"/>
    <w:p>
      <w:pPr>
        <w:spacing w:after="0"/>
        <w:ind w:left="0"/>
        <w:jc w:val="both"/>
      </w:pPr>
      <w:r>
        <w:rPr>
          <w:rFonts w:ascii="Times New Roman"/>
          <w:b w:val="false"/>
          <w:i w:val="false"/>
          <w:color w:val="000000"/>
          <w:sz w:val="28"/>
        </w:rPr>
        <w:t>
      Результаты профессиональной практики учитываются при подведении итогов промежуточной аттестации.</w:t>
      </w:r>
    </w:p>
    <w:bookmarkEnd w:id="85"/>
    <w:bookmarkStart w:name="z103" w:id="86"/>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bookmarkEnd w:id="86"/>
    <w:bookmarkStart w:name="z104" w:id="87"/>
    <w:p>
      <w:pPr>
        <w:spacing w:after="0"/>
        <w:ind w:left="0"/>
        <w:jc w:val="both"/>
      </w:pPr>
      <w:r>
        <w:rPr>
          <w:rFonts w:ascii="Times New Roman"/>
          <w:b w:val="false"/>
          <w:i w:val="false"/>
          <w:color w:val="000000"/>
          <w:sz w:val="28"/>
        </w:rPr>
        <w:t>
      Для ВСУЗов продолжительность всех видов практик (стажировок) определяется в неделях исходя из нормативного времени работы курсантов на практике (стажировке) в течение недели, равного 60 часам (10 часов в день при 6-дневной рабочей неделе).</w:t>
      </w:r>
    </w:p>
    <w:bookmarkEnd w:id="87"/>
    <w:bookmarkStart w:name="z105" w:id="88"/>
    <w:p>
      <w:pPr>
        <w:spacing w:after="0"/>
        <w:ind w:left="0"/>
        <w:jc w:val="both"/>
      </w:pPr>
      <w:r>
        <w:rPr>
          <w:rFonts w:ascii="Times New Roman"/>
          <w:b w:val="false"/>
          <w:i w:val="false"/>
          <w:color w:val="000000"/>
          <w:sz w:val="28"/>
        </w:rPr>
        <w:t>
      22.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организациях образования с обязательным их перезачетом в своей организации высшего и (или) послевузовского образования, повышения среднего балла успеваемости (GPA), освоения смежной или дополнительной образовательной программы, в том числе в рамках двудипломного образования.</w:t>
      </w:r>
    </w:p>
    <w:bookmarkEnd w:id="88"/>
    <w:bookmarkStart w:name="z106" w:id="89"/>
    <w:p>
      <w:pPr>
        <w:spacing w:after="0"/>
        <w:ind w:left="0"/>
        <w:jc w:val="both"/>
      </w:pPr>
      <w:r>
        <w:rPr>
          <w:rFonts w:ascii="Times New Roman"/>
          <w:b w:val="false"/>
          <w:i w:val="false"/>
          <w:color w:val="000000"/>
          <w:sz w:val="28"/>
        </w:rPr>
        <w:t>
      В ВСУЗах допускается введение летнего семестра (за исключением выпускного курса) продолжительностью до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организациях образования, повышении среднего балла успеваемости.</w:t>
      </w:r>
    </w:p>
    <w:bookmarkEnd w:id="89"/>
    <w:bookmarkStart w:name="z107" w:id="90"/>
    <w:p>
      <w:pPr>
        <w:spacing w:after="0"/>
        <w:ind w:left="0"/>
        <w:jc w:val="both"/>
      </w:pPr>
      <w:r>
        <w:rPr>
          <w:rFonts w:ascii="Times New Roman"/>
          <w:b w:val="false"/>
          <w:i w:val="false"/>
          <w:color w:val="000000"/>
          <w:sz w:val="28"/>
        </w:rPr>
        <w:t>
      23. 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bookmarkEnd w:id="90"/>
    <w:bookmarkStart w:name="z108" w:id="91"/>
    <w:p>
      <w:pPr>
        <w:spacing w:after="0"/>
        <w:ind w:left="0"/>
        <w:jc w:val="both"/>
      </w:pPr>
      <w:r>
        <w:rPr>
          <w:rFonts w:ascii="Times New Roman"/>
          <w:b w:val="false"/>
          <w:i w:val="false"/>
          <w:color w:val="000000"/>
          <w:sz w:val="28"/>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bookmarkEnd w:id="91"/>
    <w:bookmarkStart w:name="z109" w:id="92"/>
    <w:p>
      <w:pPr>
        <w:spacing w:after="0"/>
        <w:ind w:left="0"/>
        <w:jc w:val="both"/>
      </w:pPr>
      <w:r>
        <w:rPr>
          <w:rFonts w:ascii="Times New Roman"/>
          <w:b w:val="false"/>
          <w:i w:val="false"/>
          <w:color w:val="000000"/>
          <w:sz w:val="28"/>
        </w:rPr>
        <w:t>
      24. Трудоемкость одного казахстанского академического кредита (30 академических часов) соответствует 1 кредиту ECTS (25-30 академических часов).</w:t>
      </w:r>
    </w:p>
    <w:bookmarkEnd w:id="92"/>
    <w:bookmarkStart w:name="z110" w:id="93"/>
    <w:p>
      <w:pPr>
        <w:spacing w:after="0"/>
        <w:ind w:left="0"/>
        <w:jc w:val="both"/>
      </w:pPr>
      <w:r>
        <w:rPr>
          <w:rFonts w:ascii="Times New Roman"/>
          <w:b w:val="false"/>
          <w:i w:val="false"/>
          <w:color w:val="000000"/>
          <w:sz w:val="28"/>
        </w:rPr>
        <w:t>
      25.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bookmarkEnd w:id="93"/>
    <w:bookmarkStart w:name="z111" w:id="94"/>
    <w:p>
      <w:pPr>
        <w:spacing w:after="0"/>
        <w:ind w:left="0"/>
        <w:jc w:val="both"/>
      </w:pPr>
      <w:r>
        <w:rPr>
          <w:rFonts w:ascii="Times New Roman"/>
          <w:b w:val="false"/>
          <w:i w:val="false"/>
          <w:color w:val="000000"/>
          <w:sz w:val="28"/>
        </w:rPr>
        <w:t>
      Весь объем СРО подтверждается заданиями, требующими от обучающегося ежедневной самостоятельной работы.</w:t>
      </w:r>
    </w:p>
    <w:bookmarkEnd w:id="94"/>
    <w:bookmarkStart w:name="z112" w:id="95"/>
    <w:p>
      <w:pPr>
        <w:spacing w:after="0"/>
        <w:ind w:left="0"/>
        <w:jc w:val="both"/>
      </w:pPr>
      <w:r>
        <w:rPr>
          <w:rFonts w:ascii="Times New Roman"/>
          <w:b w:val="false"/>
          <w:i w:val="false"/>
          <w:color w:val="000000"/>
          <w:sz w:val="28"/>
        </w:rPr>
        <w:t>
      26. Соотношение времени между контактной работой обучающегося с преподавателем и СРО по всем видам учебной деятельности определяется ОВПО самостоятельно. При этом объем аудиторной работы составляет не менее тридцати процентов от объема каждой дисциплины.</w:t>
      </w:r>
    </w:p>
    <w:bookmarkEnd w:id="95"/>
    <w:p>
      <w:pPr>
        <w:spacing w:after="0"/>
        <w:ind w:left="0"/>
        <w:jc w:val="both"/>
      </w:pPr>
      <w:r>
        <w:rPr>
          <w:rFonts w:ascii="Times New Roman"/>
          <w:b w:val="false"/>
          <w:i w:val="false"/>
          <w:color w:val="000000"/>
          <w:sz w:val="28"/>
        </w:rPr>
        <w:t>
      При изучении дисциплин с применением дистанционного обучения предусматривается перевод на дистанционное обучение не более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p>
      <w:pPr>
        <w:spacing w:after="0"/>
        <w:ind w:left="0"/>
        <w:jc w:val="both"/>
      </w:pPr>
      <w:r>
        <w:rPr>
          <w:rFonts w:ascii="Times New Roman"/>
          <w:b w:val="false"/>
          <w:i w:val="false"/>
          <w:color w:val="000000"/>
          <w:sz w:val="28"/>
        </w:rPr>
        <w:t>
      При онлайн-обучении соотношение синхронных занятий составляет не менее двадцати процентов от общего объема каждой дисциплины, за исключением дисциплин, освоение которых предусматривается с применением массовых открытых онлайн курсов.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96"/>
    <w:p>
      <w:pPr>
        <w:spacing w:after="0"/>
        <w:ind w:left="0"/>
        <w:jc w:val="both"/>
      </w:pPr>
      <w:r>
        <w:rPr>
          <w:rFonts w:ascii="Times New Roman"/>
          <w:b w:val="false"/>
          <w:i w:val="false"/>
          <w:color w:val="000000"/>
          <w:sz w:val="28"/>
        </w:rPr>
        <w:t>
      27. 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подготовку и прохождение форм промежуточной аттестации по данной дисциплине.</w:t>
      </w:r>
    </w:p>
    <w:bookmarkEnd w:id="96"/>
    <w:bookmarkStart w:name="z114" w:id="97"/>
    <w:p>
      <w:pPr>
        <w:spacing w:after="0"/>
        <w:ind w:left="0"/>
        <w:jc w:val="both"/>
      </w:pPr>
      <w:r>
        <w:rPr>
          <w:rFonts w:ascii="Times New Roman"/>
          <w:b w:val="false"/>
          <w:i w:val="false"/>
          <w:color w:val="000000"/>
          <w:sz w:val="28"/>
        </w:rPr>
        <w:t>
      28. Каждая учебная дисциплина изучается в одном академическом периоде и завершается итоговым контролем.</w:t>
      </w:r>
    </w:p>
    <w:bookmarkEnd w:id="97"/>
    <w:bookmarkStart w:name="z115" w:id="98"/>
    <w:p>
      <w:pPr>
        <w:spacing w:after="0"/>
        <w:ind w:left="0"/>
        <w:jc w:val="both"/>
      </w:pPr>
      <w:r>
        <w:rPr>
          <w:rFonts w:ascii="Times New Roman"/>
          <w:b w:val="false"/>
          <w:i w:val="false"/>
          <w:color w:val="000000"/>
          <w:sz w:val="28"/>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bookmarkEnd w:id="98"/>
    <w:bookmarkStart w:name="z116" w:id="99"/>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Планирование педагогической нагрузки профессорско-преподавательского состава осуществляется в академических часах и/или кредитах. При этом педагогическая нагрузка на аудиторных занятиях рассчитывается исходя из нормы, что 1 академический час равен 50 минутам. Педагогическая нагрузка по другим видам учебной работы рассчитывается на основе норм времени, установленных ОВПО самостоятельно. В ВСУЗах педагогическая нагрузка рассчитывается исходя из нормы, что 1 академический час равен не менее 40 минутам</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100"/>
    <w:p>
      <w:pPr>
        <w:spacing w:after="0"/>
        <w:ind w:left="0"/>
        <w:jc w:val="both"/>
      </w:pPr>
      <w:r>
        <w:rPr>
          <w:rFonts w:ascii="Times New Roman"/>
          <w:b w:val="false"/>
          <w:i w:val="false"/>
          <w:color w:val="000000"/>
          <w:sz w:val="28"/>
        </w:rPr>
        <w:t>
      30.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bookmarkEnd w:id="100"/>
    <w:bookmarkStart w:name="z119" w:id="101"/>
    <w:p>
      <w:pPr>
        <w:spacing w:after="0"/>
        <w:ind w:left="0"/>
        <w:jc w:val="both"/>
      </w:pPr>
      <w:r>
        <w:rPr>
          <w:rFonts w:ascii="Times New Roman"/>
          <w:b w:val="false"/>
          <w:i w:val="false"/>
          <w:color w:val="000000"/>
          <w:sz w:val="28"/>
        </w:rPr>
        <w:t>
      Наполняемость академического потока и группы определяется организацией образования самостоятельно.</w:t>
      </w:r>
    </w:p>
    <w:bookmarkEnd w:id="101"/>
    <w:bookmarkStart w:name="z120" w:id="102"/>
    <w:p>
      <w:pPr>
        <w:spacing w:after="0"/>
        <w:ind w:left="0"/>
        <w:jc w:val="both"/>
      </w:pPr>
      <w:r>
        <w:rPr>
          <w:rFonts w:ascii="Times New Roman"/>
          <w:b w:val="false"/>
          <w:i w:val="false"/>
          <w:color w:val="000000"/>
          <w:sz w:val="28"/>
        </w:rPr>
        <w:t>
      31. Запись обучающихся на учебные дисциплины (Enrollment) организуется офисом Регистратора. При этом для проведения организационно-методических и консультационных работ со студентами привлекаются службы поддержки обучающихся и эдвайзеры.</w:t>
      </w:r>
    </w:p>
    <w:bookmarkEnd w:id="102"/>
    <w:bookmarkStart w:name="z121" w:id="103"/>
    <w:p>
      <w:pPr>
        <w:spacing w:after="0"/>
        <w:ind w:left="0"/>
        <w:jc w:val="both"/>
      </w:pPr>
      <w:r>
        <w:rPr>
          <w:rFonts w:ascii="Times New Roman"/>
          <w:b w:val="false"/>
          <w:i w:val="false"/>
          <w:color w:val="000000"/>
          <w:sz w:val="28"/>
        </w:rPr>
        <w:t>
      32. Обучающийся при определении индивидуальной траектории обучения в рамках вузовского компонента и компонента по выбору выбирает:</w:t>
      </w:r>
    </w:p>
    <w:bookmarkEnd w:id="103"/>
    <w:bookmarkStart w:name="z122" w:id="104"/>
    <w:p>
      <w:pPr>
        <w:spacing w:after="0"/>
        <w:ind w:left="0"/>
        <w:jc w:val="both"/>
      </w:pPr>
      <w:r>
        <w:rPr>
          <w:rFonts w:ascii="Times New Roman"/>
          <w:b w:val="false"/>
          <w:i w:val="false"/>
          <w:color w:val="000000"/>
          <w:sz w:val="28"/>
        </w:rPr>
        <w:t>
      1) дисциплины по основной образовательной программе;</w:t>
      </w:r>
    </w:p>
    <w:bookmarkEnd w:id="104"/>
    <w:bookmarkStart w:name="z123" w:id="105"/>
    <w:p>
      <w:pPr>
        <w:spacing w:after="0"/>
        <w:ind w:left="0"/>
        <w:jc w:val="both"/>
      </w:pPr>
      <w:r>
        <w:rPr>
          <w:rFonts w:ascii="Times New Roman"/>
          <w:b w:val="false"/>
          <w:i w:val="false"/>
          <w:color w:val="000000"/>
          <w:sz w:val="28"/>
        </w:rPr>
        <w:t>
      2) дисциплины по дополнительной образовательной программе.</w:t>
      </w:r>
    </w:p>
    <w:bookmarkEnd w:id="105"/>
    <w:bookmarkStart w:name="z124" w:id="106"/>
    <w:p>
      <w:pPr>
        <w:spacing w:after="0"/>
        <w:ind w:left="0"/>
        <w:jc w:val="both"/>
      </w:pPr>
      <w:r>
        <w:rPr>
          <w:rFonts w:ascii="Times New Roman"/>
          <w:b w:val="false"/>
          <w:i w:val="false"/>
          <w:color w:val="000000"/>
          <w:sz w:val="28"/>
        </w:rPr>
        <w:t>
      33. Порядок выбора и освоения дисциплин по основной образовательной программе осуществляется с учетом наличия пререквизитов.</w:t>
      </w:r>
    </w:p>
    <w:bookmarkEnd w:id="106"/>
    <w:bookmarkStart w:name="z125" w:id="107"/>
    <w:p>
      <w:pPr>
        <w:spacing w:after="0"/>
        <w:ind w:left="0"/>
        <w:jc w:val="both"/>
      </w:pPr>
      <w:r>
        <w:rPr>
          <w:rFonts w:ascii="Times New Roman"/>
          <w:b w:val="false"/>
          <w:i w:val="false"/>
          <w:color w:val="000000"/>
          <w:sz w:val="28"/>
        </w:rPr>
        <w:t>
      Порядок выбора и освоения дисциплин по дополнительной образовательной программе осущетвляется для получения дополнительных компетенций по смежным или профильным ОП, а также для удовлетворения личных потребностей обучающегося.</w:t>
      </w:r>
    </w:p>
    <w:bookmarkEnd w:id="107"/>
    <w:bookmarkStart w:name="z126" w:id="108"/>
    <w:p>
      <w:pPr>
        <w:spacing w:after="0"/>
        <w:ind w:left="0"/>
        <w:jc w:val="both"/>
      </w:pPr>
      <w:r>
        <w:rPr>
          <w:rFonts w:ascii="Times New Roman"/>
          <w:b w:val="false"/>
          <w:i w:val="false"/>
          <w:color w:val="000000"/>
          <w:sz w:val="28"/>
        </w:rPr>
        <w:t>
      34. Объем дисциплин, выбираемых по дополнительной образовательной программе, устанавливается ОВПО самостоятельно. При этом, дисциплины дополнительной ОП изучаются обучающимися в рамках дисциплин ВК и КВ, и их объем входит в общий объем академических кредитов, необходимых для присуждения соответствующей степени или присвоения квалификации по основной ОП.</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109"/>
    <w:p>
      <w:pPr>
        <w:spacing w:after="0"/>
        <w:ind w:left="0"/>
        <w:jc w:val="both"/>
      </w:pPr>
      <w:r>
        <w:rPr>
          <w:rFonts w:ascii="Times New Roman"/>
          <w:b w:val="false"/>
          <w:i w:val="false"/>
          <w:color w:val="000000"/>
          <w:sz w:val="28"/>
        </w:rPr>
        <w:t>
      35. В процессе записи на учебные дисциплины обучающиеся формируют свой ИУП. При этом они:</w:t>
      </w:r>
    </w:p>
    <w:bookmarkEnd w:id="109"/>
    <w:bookmarkStart w:name="z128" w:id="110"/>
    <w:p>
      <w:pPr>
        <w:spacing w:after="0"/>
        <w:ind w:left="0"/>
        <w:jc w:val="both"/>
      </w:pPr>
      <w:r>
        <w:rPr>
          <w:rFonts w:ascii="Times New Roman"/>
          <w:b w:val="false"/>
          <w:i w:val="false"/>
          <w:color w:val="000000"/>
          <w:sz w:val="28"/>
        </w:rPr>
        <w:t>
      1) знакомятся с правилами организации учебного процесса по кредитной технологии обучения;</w:t>
      </w:r>
    </w:p>
    <w:bookmarkEnd w:id="110"/>
    <w:bookmarkStart w:name="z129" w:id="111"/>
    <w:p>
      <w:pPr>
        <w:spacing w:after="0"/>
        <w:ind w:left="0"/>
        <w:jc w:val="both"/>
      </w:pPr>
      <w:r>
        <w:rPr>
          <w:rFonts w:ascii="Times New Roman"/>
          <w:b w:val="false"/>
          <w:i w:val="false"/>
          <w:color w:val="000000"/>
          <w:sz w:val="28"/>
        </w:rPr>
        <w:t>
      2) соблюдают установленные сроки регистрации на учебные дисциплины и внесения изменений в ИУП;</w:t>
      </w:r>
    </w:p>
    <w:bookmarkEnd w:id="111"/>
    <w:bookmarkStart w:name="z130" w:id="112"/>
    <w:p>
      <w:pPr>
        <w:spacing w:after="0"/>
        <w:ind w:left="0"/>
        <w:jc w:val="both"/>
      </w:pPr>
      <w:r>
        <w:rPr>
          <w:rFonts w:ascii="Times New Roman"/>
          <w:b w:val="false"/>
          <w:i w:val="false"/>
          <w:color w:val="000000"/>
          <w:sz w:val="28"/>
        </w:rPr>
        <w:t>
      3) записываются на дисциплины с учетом освоенных пререквизитов.</w:t>
      </w:r>
    </w:p>
    <w:bookmarkEnd w:id="112"/>
    <w:bookmarkStart w:name="z131" w:id="113"/>
    <w:p>
      <w:pPr>
        <w:spacing w:after="0"/>
        <w:ind w:left="0"/>
        <w:jc w:val="both"/>
      </w:pPr>
      <w:r>
        <w:rPr>
          <w:rFonts w:ascii="Times New Roman"/>
          <w:b w:val="false"/>
          <w:i w:val="false"/>
          <w:color w:val="000000"/>
          <w:sz w:val="28"/>
        </w:rPr>
        <w:t>
      36.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w:t>
      </w:r>
    </w:p>
    <w:bookmarkEnd w:id="113"/>
    <w:bookmarkStart w:name="z132" w:id="114"/>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"FХ" обучающийся имеет возможность пересдать итоговый контроль без повторного прохождения программы учебной дисциплины/модуля.</w:t>
      </w:r>
    </w:p>
    <w:bookmarkEnd w:id="114"/>
    <w:bookmarkStart w:name="z133" w:id="115"/>
    <w:p>
      <w:pPr>
        <w:spacing w:after="0"/>
        <w:ind w:left="0"/>
        <w:jc w:val="both"/>
      </w:pPr>
      <w:r>
        <w:rPr>
          <w:rFonts w:ascii="Times New Roman"/>
          <w:b w:val="false"/>
          <w:i w:val="false"/>
          <w:color w:val="000000"/>
          <w:sz w:val="28"/>
        </w:rPr>
        <w:t>
      В случае получения оценки "неудовлетворительно" соответствующая знаку "F" обучающийся повторно записывается на данную учебную дисциплину/модуль, посещает все виды учебных занятий, выполняет все виды учебной работы согласно программе и пересдает итоговый контроль.</w:t>
      </w:r>
    </w:p>
    <w:bookmarkEnd w:id="115"/>
    <w:bookmarkStart w:name="z134" w:id="116"/>
    <w:p>
      <w:pPr>
        <w:spacing w:after="0"/>
        <w:ind w:left="0"/>
        <w:jc w:val="both"/>
      </w:pPr>
      <w:r>
        <w:rPr>
          <w:rFonts w:ascii="Times New Roman"/>
          <w:b w:val="false"/>
          <w:i w:val="false"/>
          <w:color w:val="000000"/>
          <w:sz w:val="28"/>
        </w:rPr>
        <w:t>
      37.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116"/>
    <w:bookmarkStart w:name="z135" w:id="117"/>
    <w:p>
      <w:pPr>
        <w:spacing w:after="0"/>
        <w:ind w:left="0"/>
        <w:jc w:val="both"/>
      </w:pPr>
      <w:r>
        <w:rPr>
          <w:rFonts w:ascii="Times New Roman"/>
          <w:b w:val="false"/>
          <w:i w:val="false"/>
          <w:color w:val="000000"/>
          <w:sz w:val="28"/>
        </w:rPr>
        <w:t>
      Промежуточная и итоговая аттестация обучающихся организуется офисом Регистратора, за исключением ВСУЗов.</w:t>
      </w:r>
    </w:p>
    <w:bookmarkEnd w:id="117"/>
    <w:bookmarkStart w:name="z136" w:id="118"/>
    <w:p>
      <w:pPr>
        <w:spacing w:after="0"/>
        <w:ind w:left="0"/>
        <w:jc w:val="both"/>
      </w:pPr>
      <w:r>
        <w:rPr>
          <w:rFonts w:ascii="Times New Roman"/>
          <w:b w:val="false"/>
          <w:i w:val="false"/>
          <w:color w:val="000000"/>
          <w:sz w:val="28"/>
        </w:rPr>
        <w:t xml:space="preserve">
      38. Офис Регистратора ведет постоянный мониторинг результатов промежуточной аттестации обучающихся и их анализ в соответствии с оценочной таблицей, отражающей фактическое процентное распределение абсолютных оценок выше проходного уровня в группах студентов,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18"/>
    <w:bookmarkStart w:name="z137" w:id="119"/>
    <w:p>
      <w:pPr>
        <w:spacing w:after="0"/>
        <w:ind w:left="0"/>
        <w:jc w:val="both"/>
      </w:pPr>
      <w:r>
        <w:rPr>
          <w:rFonts w:ascii="Times New Roman"/>
          <w:b w:val="false"/>
          <w:i w:val="false"/>
          <w:color w:val="000000"/>
          <w:sz w:val="28"/>
        </w:rPr>
        <w:t>
      39. Присуждение академических кредитов обучающемуся по учебным дисциплинам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119"/>
    <w:bookmarkStart w:name="z138" w:id="120"/>
    <w:p>
      <w:pPr>
        <w:spacing w:after="0"/>
        <w:ind w:left="0"/>
        <w:jc w:val="both"/>
      </w:pPr>
      <w:r>
        <w:rPr>
          <w:rFonts w:ascii="Times New Roman"/>
          <w:b w:val="false"/>
          <w:i w:val="false"/>
          <w:color w:val="000000"/>
          <w:sz w:val="28"/>
        </w:rPr>
        <w:t>
      40. Достигнутые результаты обучения и положительные оценки, полученные обучающимся на предыдущих уровнях обучения и в других организациях формального образования, признаются с перезачетом академических кредитов ОВПО самостоятельно.</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21"/>
    <w:p>
      <w:pPr>
        <w:spacing w:after="0"/>
        <w:ind w:left="0"/>
        <w:jc w:val="both"/>
      </w:pPr>
      <w:r>
        <w:rPr>
          <w:rFonts w:ascii="Times New Roman"/>
          <w:b w:val="false"/>
          <w:i w:val="false"/>
          <w:color w:val="000000"/>
          <w:sz w:val="28"/>
        </w:rPr>
        <w:t>
      41. При переводе, восстановлении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образования в другую организацию образования.</w:t>
      </w:r>
    </w:p>
    <w:bookmarkEnd w:id="121"/>
    <w:bookmarkStart w:name="z140" w:id="122"/>
    <w:p>
      <w:pPr>
        <w:spacing w:after="0"/>
        <w:ind w:left="0"/>
        <w:jc w:val="both"/>
      </w:pPr>
      <w:r>
        <w:rPr>
          <w:rFonts w:ascii="Times New Roman"/>
          <w:b w:val="false"/>
          <w:i w:val="false"/>
          <w:color w:val="000000"/>
          <w:sz w:val="28"/>
        </w:rPr>
        <w:t>
      42. Все академические кредиты и достигнутые результаты обучения, полученные обучающимися в формальном и неформальном образовании, накапливаются в течение всей жизни.</w:t>
      </w:r>
    </w:p>
    <w:bookmarkEnd w:id="122"/>
    <w:bookmarkStart w:name="z141" w:id="123"/>
    <w:p>
      <w:pPr>
        <w:spacing w:after="0"/>
        <w:ind w:left="0"/>
        <w:jc w:val="left"/>
      </w:pPr>
      <w:r>
        <w:rPr>
          <w:rFonts w:ascii="Times New Roman"/>
          <w:b/>
          <w:i w:val="false"/>
          <w:color w:val="000000"/>
        </w:rPr>
        <w:t xml:space="preserve"> Параграф 3. Организация академической мобильности, в том числе международной кредитной мобильности обучающихся</w:t>
      </w:r>
    </w:p>
    <w:bookmarkEnd w:id="123"/>
    <w:bookmarkStart w:name="z142" w:id="124"/>
    <w:p>
      <w:pPr>
        <w:spacing w:after="0"/>
        <w:ind w:left="0"/>
        <w:jc w:val="both"/>
      </w:pPr>
      <w:r>
        <w:rPr>
          <w:rFonts w:ascii="Times New Roman"/>
          <w:b w:val="false"/>
          <w:i w:val="false"/>
          <w:color w:val="000000"/>
          <w:sz w:val="28"/>
        </w:rPr>
        <w:t>
      43. Для обеспечения академической мобильности обучающиеся изучают отдельные дисциплины в других организациях образования, в том числе за рубежом.</w:t>
      </w:r>
    </w:p>
    <w:bookmarkEnd w:id="124"/>
    <w:bookmarkStart w:name="z143" w:id="125"/>
    <w:p>
      <w:pPr>
        <w:spacing w:after="0"/>
        <w:ind w:left="0"/>
        <w:jc w:val="both"/>
      </w:pPr>
      <w:r>
        <w:rPr>
          <w:rFonts w:ascii="Times New Roman"/>
          <w:b w:val="false"/>
          <w:i w:val="false"/>
          <w:color w:val="000000"/>
          <w:sz w:val="28"/>
        </w:rPr>
        <w:t>
      При этом между организациями образования заключается двусторонний договор.</w:t>
      </w:r>
    </w:p>
    <w:bookmarkEnd w:id="125"/>
    <w:bookmarkStart w:name="z144" w:id="126"/>
    <w:p>
      <w:pPr>
        <w:spacing w:after="0"/>
        <w:ind w:left="0"/>
        <w:jc w:val="both"/>
      </w:pPr>
      <w:r>
        <w:rPr>
          <w:rFonts w:ascii="Times New Roman"/>
          <w:b w:val="false"/>
          <w:i w:val="false"/>
          <w:color w:val="000000"/>
          <w:sz w:val="28"/>
        </w:rPr>
        <w:t>
      44. С целью извлечения пользы из разнообразного образовательного опыта других организаций образования в "окнах мобильности" определяются временные рамки, учебные дисциплины и объемы кредитов, которые обучающийся осваивает в другой ОВПО.</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27"/>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Порядок организации академической мобильности обучающихся, отбор студентов осуществляется ОВПО самостоятельно.</w:t>
      </w:r>
    </w:p>
    <w:bookmarkEnd w:id="127"/>
    <w:bookmarkStart w:name="z55" w:id="128"/>
    <w:p>
      <w:pPr>
        <w:spacing w:after="0"/>
        <w:ind w:left="0"/>
        <w:jc w:val="both"/>
      </w:pPr>
      <w:r>
        <w:rPr>
          <w:rFonts w:ascii="Times New Roman"/>
          <w:b w:val="false"/>
          <w:i w:val="false"/>
          <w:color w:val="000000"/>
          <w:sz w:val="28"/>
        </w:rPr>
        <w:t xml:space="preserve">
      При этом, направление для участия в академической мобильности в рамках программ, финансируемых на уровне государства, осуществляется в соответствии с Правилами направления для обучения за рубежом, в том числе в рамках академической мобильности,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под № 5499).</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29"/>
    <w:p>
      <w:pPr>
        <w:spacing w:after="0"/>
        <w:ind w:left="0"/>
        <w:jc w:val="both"/>
      </w:pPr>
      <w:r>
        <w:rPr>
          <w:rFonts w:ascii="Times New Roman"/>
          <w:b w:val="false"/>
          <w:i w:val="false"/>
          <w:color w:val="000000"/>
          <w:sz w:val="28"/>
        </w:rPr>
        <w:t>
      46. Для участия в международной кредитной мобильности необходимо знание иностранного языка на уровне предусмотренном принимающей организацией образования.</w:t>
      </w:r>
    </w:p>
    <w:bookmarkEnd w:id="129"/>
    <w:bookmarkStart w:name="z148" w:id="130"/>
    <w:p>
      <w:pPr>
        <w:spacing w:after="0"/>
        <w:ind w:left="0"/>
        <w:jc w:val="both"/>
      </w:pPr>
      <w:r>
        <w:rPr>
          <w:rFonts w:ascii="Times New Roman"/>
          <w:b w:val="false"/>
          <w:i w:val="false"/>
          <w:color w:val="000000"/>
          <w:sz w:val="28"/>
        </w:rPr>
        <w:t>
      47. Итоговым документом, подтверждающим обучение обучающегося по программе мобильности, является транскрипт или его аналог в стране пребывания.</w:t>
      </w:r>
    </w:p>
    <w:bookmarkEnd w:id="130"/>
    <w:bookmarkStart w:name="z149" w:id="131"/>
    <w:p>
      <w:pPr>
        <w:spacing w:after="0"/>
        <w:ind w:left="0"/>
        <w:jc w:val="both"/>
      </w:pPr>
      <w:r>
        <w:rPr>
          <w:rFonts w:ascii="Times New Roman"/>
          <w:b w:val="false"/>
          <w:i w:val="false"/>
          <w:color w:val="000000"/>
          <w:sz w:val="28"/>
        </w:rPr>
        <w:t>
      В транскрипт вносятся сведения о программе обучения: названия дисциплин (модуля), оценки, количество освоенных академических кредитов.</w:t>
      </w:r>
    </w:p>
    <w:bookmarkEnd w:id="131"/>
    <w:bookmarkStart w:name="z150" w:id="13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Результаты обучения, освоенные в полном объеме обучающимися в рамках академической мобильности и подтвержденные транскриптом, перезасчитываются ОВПО в обязательном порядке.</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33"/>
    <w:p>
      <w:pPr>
        <w:spacing w:after="0"/>
        <w:ind w:left="0"/>
        <w:jc w:val="left"/>
      </w:pPr>
      <w:r>
        <w:rPr>
          <w:rFonts w:ascii="Times New Roman"/>
          <w:b/>
          <w:i w:val="false"/>
          <w:color w:val="000000"/>
        </w:rPr>
        <w:t xml:space="preserve"> Параграф 4. Порядок разработки и реализации программ двудипломного образования и совместных образовательных программ</w:t>
      </w:r>
    </w:p>
    <w:bookmarkEnd w:id="133"/>
    <w:bookmarkStart w:name="z152" w:id="134"/>
    <w:p>
      <w:pPr>
        <w:spacing w:after="0"/>
        <w:ind w:left="0"/>
        <w:jc w:val="both"/>
      </w:pPr>
      <w:r>
        <w:rPr>
          <w:rFonts w:ascii="Times New Roman"/>
          <w:b w:val="false"/>
          <w:i w:val="false"/>
          <w:color w:val="000000"/>
          <w:sz w:val="28"/>
        </w:rPr>
        <w:t>
      49. Программы двойных дипломов – программы, основанные на сопоставимости и синхронизации образовательных программ организации высшего и (или) послевузовского образования-партнеров и характеризующиеся принятием сторонами общих обязательств по таким вопросам, как определение целей и содержания программы, организация учебного процесса, присуждаемые степени или присваиваемые квалификации.</w:t>
      </w:r>
    </w:p>
    <w:bookmarkEnd w:id="134"/>
    <w:bookmarkStart w:name="z153" w:id="135"/>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Программы двудипломного образования разрабатываются на основании соглашения между двумя ОВПО-партнерами.</w:t>
      </w:r>
    </w:p>
    <w:bookmarkEnd w:id="135"/>
    <w:bookmarkStart w:name="z60" w:id="136"/>
    <w:p>
      <w:pPr>
        <w:spacing w:after="0"/>
        <w:ind w:left="0"/>
        <w:jc w:val="both"/>
      </w:pPr>
      <w:r>
        <w:rPr>
          <w:rFonts w:ascii="Times New Roman"/>
          <w:b w:val="false"/>
          <w:i w:val="false"/>
          <w:color w:val="000000"/>
          <w:sz w:val="28"/>
        </w:rPr>
        <w:t>
      При этом обязательными условиями реализации программ двудипломного образования являются:</w:t>
      </w:r>
    </w:p>
    <w:bookmarkEnd w:id="136"/>
    <w:bookmarkStart w:name="z61" w:id="137"/>
    <w:p>
      <w:pPr>
        <w:spacing w:after="0"/>
        <w:ind w:left="0"/>
        <w:jc w:val="both"/>
      </w:pPr>
      <w:r>
        <w:rPr>
          <w:rFonts w:ascii="Times New Roman"/>
          <w:b w:val="false"/>
          <w:i w:val="false"/>
          <w:color w:val="000000"/>
          <w:sz w:val="28"/>
        </w:rPr>
        <w:t>
      1) разработка и утверждение согласованных образовательных программ;</w:t>
      </w:r>
    </w:p>
    <w:bookmarkEnd w:id="137"/>
    <w:p>
      <w:pPr>
        <w:spacing w:after="0"/>
        <w:ind w:left="0"/>
        <w:jc w:val="both"/>
      </w:pPr>
      <w:r>
        <w:rPr>
          <w:rFonts w:ascii="Times New Roman"/>
          <w:b w:val="false"/>
          <w:i w:val="false"/>
          <w:color w:val="000000"/>
          <w:sz w:val="28"/>
        </w:rPr>
        <w:t>
      2) освоение обучающимися, включенными в двудипломное образование, части образовательной программы в ОВПО-партнере;</w:t>
      </w:r>
    </w:p>
    <w:p>
      <w:pPr>
        <w:spacing w:after="0"/>
        <w:ind w:left="0"/>
        <w:jc w:val="both"/>
      </w:pPr>
      <w:r>
        <w:rPr>
          <w:rFonts w:ascii="Times New Roman"/>
          <w:b w:val="false"/>
          <w:i w:val="false"/>
          <w:color w:val="000000"/>
          <w:sz w:val="28"/>
        </w:rPr>
        <w:t>
      3) обязательное признание и автоматический перезачет периодов и результатов обучения на основе договоренностей, общих принципов и стандартов обеспечения качества;</w:t>
      </w:r>
    </w:p>
    <w:p>
      <w:pPr>
        <w:spacing w:after="0"/>
        <w:ind w:left="0"/>
        <w:jc w:val="both"/>
      </w:pPr>
      <w:r>
        <w:rPr>
          <w:rFonts w:ascii="Times New Roman"/>
          <w:b w:val="false"/>
          <w:i w:val="false"/>
          <w:color w:val="000000"/>
          <w:sz w:val="28"/>
        </w:rPr>
        <w:t>
      4) вовлеченность преподавателей в двудипломное образование, совместная разработка образовательной программы, преподавание, участие в общих приемных и аттестационных комиссиях;</w:t>
      </w:r>
    </w:p>
    <w:p>
      <w:pPr>
        <w:spacing w:after="0"/>
        <w:ind w:left="0"/>
        <w:jc w:val="both"/>
      </w:pPr>
      <w:r>
        <w:rPr>
          <w:rFonts w:ascii="Times New Roman"/>
          <w:b w:val="false"/>
          <w:i w:val="false"/>
          <w:color w:val="000000"/>
          <w:sz w:val="28"/>
        </w:rPr>
        <w:t>
      5) обучающимся, полностью освоившим программы двудипломного образования, присуждается степень каждой ОВПО-партнера, либо одна совместная степень на основе договоренностей.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13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Включение обучающегося в программу двудипломного образования осуществляется на основе его заявления и в соответствии с заключенным соглашением (договором) с ОВПО-партнером.</w:t>
      </w:r>
    </w:p>
    <w:bookmarkEnd w:id="138"/>
    <w:p>
      <w:pPr>
        <w:spacing w:after="0"/>
        <w:ind w:left="0"/>
        <w:jc w:val="both"/>
      </w:pPr>
      <w:r>
        <w:rPr>
          <w:rFonts w:ascii="Times New Roman"/>
          <w:b w:val="false"/>
          <w:i w:val="false"/>
          <w:color w:val="000000"/>
          <w:sz w:val="28"/>
        </w:rPr>
        <w:t>
      Обучающийся проходит процедуры зачисления в ОВПО-партнере.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39"/>
    <w:p>
      <w:pPr>
        <w:spacing w:after="0"/>
        <w:ind w:left="0"/>
        <w:jc w:val="both"/>
      </w:pPr>
      <w:r>
        <w:rPr>
          <w:rFonts w:ascii="Times New Roman"/>
          <w:b w:val="false"/>
          <w:i w:val="false"/>
          <w:color w:val="000000"/>
          <w:sz w:val="28"/>
        </w:rPr>
        <w:t>
      52. Иностранные обучающиеся, включенные в программу двудипломного образования, проходят аналогичные процедуры зачисления в общий контингент обучающихся с особой отметкой "включенное образование" и указанием периода, срока обучения, количества дисциплин и объема осваиваемых кредитов.</w:t>
      </w:r>
    </w:p>
    <w:bookmarkEnd w:id="139"/>
    <w:bookmarkStart w:name="z163" w:id="140"/>
    <w:p>
      <w:pPr>
        <w:spacing w:after="0"/>
        <w:ind w:left="0"/>
        <w:jc w:val="both"/>
      </w:pPr>
      <w:r>
        <w:rPr>
          <w:rFonts w:ascii="Times New Roman"/>
          <w:b w:val="false"/>
          <w:i w:val="false"/>
          <w:color w:val="000000"/>
          <w:sz w:val="28"/>
        </w:rPr>
        <w:t>
      53. Индивидуальный учебный план обучающегося включает перечень учебных дисциплин, их трудоемкость (в кредитах и часах), распределение по семестрам, организациям высшего и (или) послевузовского образования -партнерам, где они будут осваиваться, порядок перезачета.</w:t>
      </w:r>
    </w:p>
    <w:bookmarkEnd w:id="140"/>
    <w:bookmarkStart w:name="z164" w:id="141"/>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ОВПО-партнера.</w:t>
      </w:r>
    </w:p>
    <w:bookmarkEnd w:id="141"/>
    <w:p>
      <w:pPr>
        <w:spacing w:after="0"/>
        <w:ind w:left="0"/>
        <w:jc w:val="both"/>
      </w:pPr>
      <w:r>
        <w:rPr>
          <w:rFonts w:ascii="Times New Roman"/>
          <w:b w:val="false"/>
          <w:i w:val="false"/>
          <w:color w:val="000000"/>
          <w:sz w:val="28"/>
        </w:rPr>
        <w:t>
      Перечень дисциплин образовательных программ обеих сторон учитывается при составлении индивидуального учебного плана обучающегося. Также обучающийся в полном объеме проходит все виды практик и итоговую аттестацию.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42"/>
    <w:p>
      <w:pPr>
        <w:spacing w:after="0"/>
        <w:ind w:left="0"/>
        <w:jc w:val="both"/>
      </w:pPr>
      <w:r>
        <w:rPr>
          <w:rFonts w:ascii="Times New Roman"/>
          <w:b w:val="false"/>
          <w:i w:val="false"/>
          <w:color w:val="000000"/>
          <w:sz w:val="28"/>
        </w:rPr>
        <w:t>
      55. При обучении по программам двудипломного образования возможно использование различных технологий обучения, путем дистанционного обучения.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55 - в редакции приказа Министра образования и науки РК от 06.05.2021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43"/>
    <w:p>
      <w:pPr>
        <w:spacing w:after="0"/>
        <w:ind w:left="0"/>
        <w:jc w:val="both"/>
      </w:pPr>
      <w:r>
        <w:rPr>
          <w:rFonts w:ascii="Times New Roman"/>
          <w:b w:val="false"/>
          <w:i w:val="false"/>
          <w:color w:val="000000"/>
          <w:sz w:val="28"/>
        </w:rPr>
        <w:t>
      56. В конце каждого учебного года ОВПО-партнер, реализующий соответствующий модуль программы, выдает обучающемуся транскрипт.</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науки и высшего образования РК от 23.09.2022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8" w:id="144"/>
    <w:p>
      <w:pPr>
        <w:spacing w:after="0"/>
        <w:ind w:left="0"/>
        <w:jc w:val="both"/>
      </w:pPr>
      <w:r>
        <w:rPr>
          <w:rFonts w:ascii="Times New Roman"/>
          <w:b w:val="false"/>
          <w:i w:val="false"/>
          <w:color w:val="000000"/>
          <w:sz w:val="28"/>
        </w:rPr>
        <w:t>
      57. По завершению обучения и выполнению всех требований по каждой из программ обучающемуся выдаются два диплома установленных образцов о присуждении академической степени и два транскрипта либо один совместный диплом на основе договоренностей.</w:t>
      </w:r>
    </w:p>
    <w:bookmarkEnd w:id="144"/>
    <w:bookmarkStart w:name="z169" w:id="145"/>
    <w:p>
      <w:pPr>
        <w:spacing w:after="0"/>
        <w:ind w:left="0"/>
        <w:jc w:val="left"/>
      </w:pPr>
      <w:r>
        <w:rPr>
          <w:rFonts w:ascii="Times New Roman"/>
          <w:b/>
          <w:i w:val="false"/>
          <w:color w:val="000000"/>
        </w:rPr>
        <w:t xml:space="preserve"> Глава 3. Организация учебного процесса по КТО в организациях ТиППО</w:t>
      </w:r>
    </w:p>
    <w:bookmarkEnd w:id="145"/>
    <w:bookmarkStart w:name="z170" w:id="146"/>
    <w:p>
      <w:pPr>
        <w:spacing w:after="0"/>
        <w:ind w:left="0"/>
        <w:jc w:val="left"/>
      </w:pPr>
      <w:r>
        <w:rPr>
          <w:rFonts w:ascii="Times New Roman"/>
          <w:b/>
          <w:i w:val="false"/>
          <w:color w:val="000000"/>
        </w:rPr>
        <w:t xml:space="preserve"> Параграф 1. Образовательные программы и учебные планы при КТО</w:t>
      </w:r>
    </w:p>
    <w:bookmarkEnd w:id="146"/>
    <w:bookmarkStart w:name="z171" w:id="147"/>
    <w:p>
      <w:pPr>
        <w:spacing w:after="0"/>
        <w:ind w:left="0"/>
        <w:jc w:val="both"/>
      </w:pPr>
      <w:r>
        <w:rPr>
          <w:rFonts w:ascii="Times New Roman"/>
          <w:b w:val="false"/>
          <w:i w:val="false"/>
          <w:color w:val="000000"/>
          <w:sz w:val="28"/>
        </w:rPr>
        <w:t>
      58. Структура содержания образовательных программ (далее - ОП) реализуется через учебные планы и программы.</w:t>
      </w:r>
    </w:p>
    <w:bookmarkEnd w:id="147"/>
    <w:bookmarkStart w:name="z172" w:id="148"/>
    <w:p>
      <w:pPr>
        <w:spacing w:after="0"/>
        <w:ind w:left="0"/>
        <w:jc w:val="both"/>
      </w:pPr>
      <w:r>
        <w:rPr>
          <w:rFonts w:ascii="Times New Roman"/>
          <w:b w:val="false"/>
          <w:i w:val="false"/>
          <w:color w:val="000000"/>
          <w:sz w:val="28"/>
        </w:rPr>
        <w:t>
      ОП содержит:</w:t>
      </w:r>
    </w:p>
    <w:bookmarkEnd w:id="148"/>
    <w:bookmarkStart w:name="z173" w:id="149"/>
    <w:p>
      <w:pPr>
        <w:spacing w:after="0"/>
        <w:ind w:left="0"/>
        <w:jc w:val="both"/>
      </w:pPr>
      <w:r>
        <w:rPr>
          <w:rFonts w:ascii="Times New Roman"/>
          <w:b w:val="false"/>
          <w:i w:val="false"/>
          <w:color w:val="000000"/>
          <w:sz w:val="28"/>
        </w:rPr>
        <w:t>
      1) изучение циклов базовых и профессиональных дисциплин и (или) модулей;</w:t>
      </w:r>
    </w:p>
    <w:bookmarkEnd w:id="149"/>
    <w:bookmarkStart w:name="z174" w:id="150"/>
    <w:p>
      <w:pPr>
        <w:spacing w:after="0"/>
        <w:ind w:left="0"/>
        <w:jc w:val="both"/>
      </w:pPr>
      <w:r>
        <w:rPr>
          <w:rFonts w:ascii="Times New Roman"/>
          <w:b w:val="false"/>
          <w:i w:val="false"/>
          <w:color w:val="000000"/>
          <w:sz w:val="28"/>
        </w:rPr>
        <w:t>
      2) выполнение лабораторно-практических работ по базовым и профессиональным дисциплинам и (или) модулям;</w:t>
      </w:r>
    </w:p>
    <w:bookmarkEnd w:id="150"/>
    <w:bookmarkStart w:name="z175" w:id="151"/>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151"/>
    <w:bookmarkStart w:name="z176" w:id="152"/>
    <w:p>
      <w:pPr>
        <w:spacing w:after="0"/>
        <w:ind w:left="0"/>
        <w:jc w:val="both"/>
      </w:pPr>
      <w:r>
        <w:rPr>
          <w:rFonts w:ascii="Times New Roman"/>
          <w:b w:val="false"/>
          <w:i w:val="false"/>
          <w:color w:val="000000"/>
          <w:sz w:val="28"/>
        </w:rPr>
        <w:t>
      4) выполнение курсового и дипломного проектирования (работы);</w:t>
      </w:r>
    </w:p>
    <w:bookmarkEnd w:id="152"/>
    <w:bookmarkStart w:name="z177" w:id="153"/>
    <w:p>
      <w:pPr>
        <w:spacing w:after="0"/>
        <w:ind w:left="0"/>
        <w:jc w:val="both"/>
      </w:pPr>
      <w:r>
        <w:rPr>
          <w:rFonts w:ascii="Times New Roman"/>
          <w:b w:val="false"/>
          <w:i w:val="false"/>
          <w:color w:val="000000"/>
          <w:sz w:val="28"/>
        </w:rPr>
        <w:t>
      5) прохождение промежуточной и итоговой аттестации.</w:t>
      </w:r>
    </w:p>
    <w:bookmarkEnd w:id="153"/>
    <w:bookmarkStart w:name="z178" w:id="154"/>
    <w:p>
      <w:pPr>
        <w:spacing w:after="0"/>
        <w:ind w:left="0"/>
        <w:jc w:val="both"/>
      </w:pPr>
      <w:r>
        <w:rPr>
          <w:rFonts w:ascii="Times New Roman"/>
          <w:b w:val="false"/>
          <w:i w:val="false"/>
          <w:color w:val="000000"/>
          <w:sz w:val="28"/>
        </w:rPr>
        <w:t>
      При этом ОП структурируются по принципу модульного обучения.</w:t>
      </w:r>
    </w:p>
    <w:bookmarkEnd w:id="154"/>
    <w:bookmarkStart w:name="z179" w:id="155"/>
    <w:p>
      <w:pPr>
        <w:spacing w:after="0"/>
        <w:ind w:left="0"/>
        <w:jc w:val="both"/>
      </w:pPr>
      <w:r>
        <w:rPr>
          <w:rFonts w:ascii="Times New Roman"/>
          <w:b w:val="false"/>
          <w:i w:val="false"/>
          <w:color w:val="000000"/>
          <w:sz w:val="28"/>
        </w:rPr>
        <w:t>
      В ВСУЗах содержание ОП предусматривает изучение общегуманитарных, общепрофессиональных, специальных дисциплин и прохождение войсковой стажировки.</w:t>
      </w:r>
    </w:p>
    <w:bookmarkEnd w:id="155"/>
    <w:bookmarkStart w:name="z180" w:id="156"/>
    <w:p>
      <w:pPr>
        <w:spacing w:after="0"/>
        <w:ind w:left="0"/>
        <w:jc w:val="both"/>
      </w:pPr>
      <w:r>
        <w:rPr>
          <w:rFonts w:ascii="Times New Roman"/>
          <w:b w:val="false"/>
          <w:i w:val="false"/>
          <w:color w:val="000000"/>
          <w:sz w:val="28"/>
        </w:rPr>
        <w:t>
      59. При организации учебного процесса по КТО учебными заведениями разрабатываются:</w:t>
      </w:r>
    </w:p>
    <w:bookmarkEnd w:id="156"/>
    <w:bookmarkStart w:name="z181" w:id="157"/>
    <w:p>
      <w:pPr>
        <w:spacing w:after="0"/>
        <w:ind w:left="0"/>
        <w:jc w:val="both"/>
      </w:pPr>
      <w:r>
        <w:rPr>
          <w:rFonts w:ascii="Times New Roman"/>
          <w:b w:val="false"/>
          <w:i w:val="false"/>
          <w:color w:val="000000"/>
          <w:sz w:val="28"/>
        </w:rPr>
        <w:t>
      1) рабочие учебные планы (далее - РУП);</w:t>
      </w:r>
    </w:p>
    <w:bookmarkEnd w:id="157"/>
    <w:bookmarkStart w:name="z182" w:id="158"/>
    <w:p>
      <w:pPr>
        <w:spacing w:after="0"/>
        <w:ind w:left="0"/>
        <w:jc w:val="both"/>
      </w:pPr>
      <w:r>
        <w:rPr>
          <w:rFonts w:ascii="Times New Roman"/>
          <w:b w:val="false"/>
          <w:i w:val="false"/>
          <w:color w:val="000000"/>
          <w:sz w:val="28"/>
        </w:rPr>
        <w:t>
      2) индивидуальные учебные планы (далее - ИУП) (за исключение ВСУЗов).</w:t>
      </w:r>
    </w:p>
    <w:bookmarkEnd w:id="158"/>
    <w:bookmarkStart w:name="z183" w:id="159"/>
    <w:p>
      <w:pPr>
        <w:spacing w:after="0"/>
        <w:ind w:left="0"/>
        <w:jc w:val="both"/>
      </w:pPr>
      <w:r>
        <w:rPr>
          <w:rFonts w:ascii="Times New Roman"/>
          <w:b w:val="false"/>
          <w:i w:val="false"/>
          <w:color w:val="000000"/>
          <w:sz w:val="28"/>
        </w:rPr>
        <w:t>
      60. В учебных планах используется единая система кодировки модулей, предусматривающая присвоение каждому учебному модулю учебного плана соответствующего кода в символах буквенного и цифрового выражения.</w:t>
      </w:r>
    </w:p>
    <w:bookmarkEnd w:id="159"/>
    <w:bookmarkStart w:name="z184" w:id="160"/>
    <w:p>
      <w:pPr>
        <w:spacing w:after="0"/>
        <w:ind w:left="0"/>
        <w:jc w:val="both"/>
      </w:pPr>
      <w:r>
        <w:rPr>
          <w:rFonts w:ascii="Times New Roman"/>
          <w:b w:val="false"/>
          <w:i w:val="false"/>
          <w:color w:val="000000"/>
          <w:sz w:val="28"/>
        </w:rPr>
        <w:t>
      61. В РУП определяется перечень и трудоемкость каждой учебной дисциплины и (или) модуля обязательного компонента и компонента по выбору в кредитах, порядок их изучения, виды учебной деятельности и формы контроля.</w:t>
      </w:r>
    </w:p>
    <w:bookmarkEnd w:id="160"/>
    <w:bookmarkStart w:name="z185" w:id="161"/>
    <w:p>
      <w:pPr>
        <w:spacing w:after="0"/>
        <w:ind w:left="0"/>
        <w:jc w:val="both"/>
      </w:pPr>
      <w:r>
        <w:rPr>
          <w:rFonts w:ascii="Times New Roman"/>
          <w:b w:val="false"/>
          <w:i w:val="false"/>
          <w:color w:val="000000"/>
          <w:sz w:val="28"/>
        </w:rPr>
        <w:t>
      По всем модулям и (или) дисциплинам, включенным в РУП указывается:</w:t>
      </w:r>
    </w:p>
    <w:bookmarkEnd w:id="161"/>
    <w:bookmarkStart w:name="z186" w:id="162"/>
    <w:p>
      <w:pPr>
        <w:spacing w:after="0"/>
        <w:ind w:left="0"/>
        <w:jc w:val="both"/>
      </w:pPr>
      <w:r>
        <w:rPr>
          <w:rFonts w:ascii="Times New Roman"/>
          <w:b w:val="false"/>
          <w:i w:val="false"/>
          <w:color w:val="000000"/>
          <w:sz w:val="28"/>
        </w:rPr>
        <w:t>
      количество кредитов, отражающих трудоемкость и значимость каждого модуля и (или) дисциплины;</w:t>
      </w:r>
    </w:p>
    <w:bookmarkEnd w:id="162"/>
    <w:bookmarkStart w:name="z187" w:id="163"/>
    <w:p>
      <w:pPr>
        <w:spacing w:after="0"/>
        <w:ind w:left="0"/>
        <w:jc w:val="both"/>
      </w:pPr>
      <w:r>
        <w:rPr>
          <w:rFonts w:ascii="Times New Roman"/>
          <w:b w:val="false"/>
          <w:i w:val="false"/>
          <w:color w:val="000000"/>
          <w:sz w:val="28"/>
        </w:rPr>
        <w:t>
      объем часов, отводимый на аудиторные занятия;</w:t>
      </w:r>
    </w:p>
    <w:bookmarkEnd w:id="163"/>
    <w:bookmarkStart w:name="z188" w:id="164"/>
    <w:p>
      <w:pPr>
        <w:spacing w:after="0"/>
        <w:ind w:left="0"/>
        <w:jc w:val="both"/>
      </w:pPr>
      <w:r>
        <w:rPr>
          <w:rFonts w:ascii="Times New Roman"/>
          <w:b w:val="false"/>
          <w:i w:val="false"/>
          <w:color w:val="000000"/>
          <w:sz w:val="28"/>
        </w:rPr>
        <w:t>
      объем часов, отводимой на самостоятельную работу студентов (СРОС);</w:t>
      </w:r>
    </w:p>
    <w:bookmarkEnd w:id="164"/>
    <w:bookmarkStart w:name="z189" w:id="165"/>
    <w:p>
      <w:pPr>
        <w:spacing w:after="0"/>
        <w:ind w:left="0"/>
        <w:jc w:val="both"/>
      </w:pPr>
      <w:r>
        <w:rPr>
          <w:rFonts w:ascii="Times New Roman"/>
          <w:b w:val="false"/>
          <w:i w:val="false"/>
          <w:color w:val="000000"/>
          <w:sz w:val="28"/>
        </w:rPr>
        <w:t>
      объем часов, отводимой на самостоятельную работу студентов под руководством преподавателя (СРСП).</w:t>
      </w:r>
    </w:p>
    <w:bookmarkEnd w:id="165"/>
    <w:bookmarkStart w:name="z190" w:id="166"/>
    <w:p>
      <w:pPr>
        <w:spacing w:after="0"/>
        <w:ind w:left="0"/>
        <w:jc w:val="both"/>
      </w:pPr>
      <w:r>
        <w:rPr>
          <w:rFonts w:ascii="Times New Roman"/>
          <w:b w:val="false"/>
          <w:i w:val="false"/>
          <w:color w:val="000000"/>
          <w:sz w:val="28"/>
        </w:rPr>
        <w:t>
      В ВСУЗах в РУП определяется перечень и трудоемкость каждой учебной дисциплины и (или) модуля обязательного компонента, вузовского компонента в кредитах, порядок их изучения, виды учебной деятельности и формы контроля.</w:t>
      </w:r>
    </w:p>
    <w:bookmarkEnd w:id="166"/>
    <w:bookmarkStart w:name="z191" w:id="167"/>
    <w:p>
      <w:pPr>
        <w:spacing w:after="0"/>
        <w:ind w:left="0"/>
        <w:jc w:val="both"/>
      </w:pPr>
      <w:r>
        <w:rPr>
          <w:rFonts w:ascii="Times New Roman"/>
          <w:b w:val="false"/>
          <w:i w:val="false"/>
          <w:color w:val="000000"/>
          <w:sz w:val="28"/>
        </w:rPr>
        <w:t>
      62. РУП разрабатывается на весь период обучения и утверждается руководителем организации образования на основании решения педагогического совета.</w:t>
      </w:r>
    </w:p>
    <w:bookmarkEnd w:id="167"/>
    <w:bookmarkStart w:name="z192" w:id="168"/>
    <w:p>
      <w:pPr>
        <w:spacing w:after="0"/>
        <w:ind w:left="0"/>
        <w:jc w:val="both"/>
      </w:pPr>
      <w:r>
        <w:rPr>
          <w:rFonts w:ascii="Times New Roman"/>
          <w:b w:val="false"/>
          <w:i w:val="false"/>
          <w:color w:val="000000"/>
          <w:sz w:val="28"/>
        </w:rPr>
        <w:t>
      РУП служит основой для расчета трудоемкости учебной работы обучающегося и преподавателя.</w:t>
      </w:r>
    </w:p>
    <w:bookmarkEnd w:id="168"/>
    <w:bookmarkStart w:name="z193" w:id="169"/>
    <w:p>
      <w:pPr>
        <w:spacing w:after="0"/>
        <w:ind w:left="0"/>
        <w:jc w:val="both"/>
      </w:pPr>
      <w:r>
        <w:rPr>
          <w:rFonts w:ascii="Times New Roman"/>
          <w:b w:val="false"/>
          <w:i w:val="false"/>
          <w:color w:val="000000"/>
          <w:sz w:val="28"/>
        </w:rPr>
        <w:t xml:space="preserve">
      В ВСУЗах РУП разрабатывается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учебного процесса, учебно-методической и научно-методической деятельности в военных учебных заведениях, подведомственных Министерству обороны Республики Казахстан, утвержденных приказом Министра обороны Республики Казахстан от 22 января 2016 года № 31 (зарегистрирован в Реестре нормативных правовых актов под № 13342).</w:t>
      </w:r>
    </w:p>
    <w:bookmarkEnd w:id="169"/>
    <w:bookmarkStart w:name="z194" w:id="170"/>
    <w:p>
      <w:pPr>
        <w:spacing w:after="0"/>
        <w:ind w:left="0"/>
        <w:jc w:val="both"/>
      </w:pPr>
      <w:r>
        <w:rPr>
          <w:rFonts w:ascii="Times New Roman"/>
          <w:b w:val="false"/>
          <w:i w:val="false"/>
          <w:color w:val="000000"/>
          <w:sz w:val="28"/>
        </w:rPr>
        <w:t>
      63. Форма, структура и объем учебного времени РУП соответствуют типовому учебному плану.</w:t>
      </w:r>
    </w:p>
    <w:bookmarkEnd w:id="170"/>
    <w:bookmarkStart w:name="z195" w:id="171"/>
    <w:p>
      <w:pPr>
        <w:spacing w:after="0"/>
        <w:ind w:left="0"/>
        <w:jc w:val="both"/>
      </w:pPr>
      <w:r>
        <w:rPr>
          <w:rFonts w:ascii="Times New Roman"/>
          <w:b w:val="false"/>
          <w:i w:val="false"/>
          <w:color w:val="000000"/>
          <w:sz w:val="28"/>
        </w:rPr>
        <w:t>
      64. При организации учебного процесса объем каждого модуля и (или) дисциплины составляет целое число кредитов.</w:t>
      </w:r>
    </w:p>
    <w:bookmarkEnd w:id="171"/>
    <w:bookmarkStart w:name="z196" w:id="172"/>
    <w:p>
      <w:pPr>
        <w:spacing w:after="0"/>
        <w:ind w:left="0"/>
        <w:jc w:val="both"/>
      </w:pPr>
      <w:r>
        <w:rPr>
          <w:rFonts w:ascii="Times New Roman"/>
          <w:b w:val="false"/>
          <w:i w:val="false"/>
          <w:color w:val="000000"/>
          <w:sz w:val="28"/>
        </w:rPr>
        <w:t xml:space="preserve">
      65. РУПы разрабатываются по всем модулям и (или) дисциплинам на основе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нормативных правовых актов под № 16013) или ОП.</w:t>
      </w:r>
    </w:p>
    <w:bookmarkEnd w:id="172"/>
    <w:bookmarkStart w:name="z197" w:id="173"/>
    <w:p>
      <w:pPr>
        <w:spacing w:after="0"/>
        <w:ind w:left="0"/>
        <w:jc w:val="both"/>
      </w:pPr>
      <w:r>
        <w:rPr>
          <w:rFonts w:ascii="Times New Roman"/>
          <w:b w:val="false"/>
          <w:i w:val="false"/>
          <w:color w:val="000000"/>
          <w:sz w:val="28"/>
        </w:rPr>
        <w:t>
      Порядок разработки и утверждения РУП (силлабусов) определяется учебным заведением самостоятельно.</w:t>
      </w:r>
    </w:p>
    <w:bookmarkEnd w:id="173"/>
    <w:bookmarkStart w:name="z198" w:id="174"/>
    <w:p>
      <w:pPr>
        <w:spacing w:after="0"/>
        <w:ind w:left="0"/>
        <w:jc w:val="both"/>
      </w:pPr>
      <w:r>
        <w:rPr>
          <w:rFonts w:ascii="Times New Roman"/>
          <w:b w:val="false"/>
          <w:i w:val="false"/>
          <w:color w:val="000000"/>
          <w:sz w:val="28"/>
        </w:rPr>
        <w:t>
      66. ИУП определяет индивидуальную образовательную траекторию каждого обучающегося отдельно, составляется с учетом пререквизитов и постреквизитов и служит основой для актуализации компонента по выбору РУП. Форму и структуру ИУП определяются организацией образования самостоятельно.</w:t>
      </w:r>
    </w:p>
    <w:bookmarkEnd w:id="174"/>
    <w:bookmarkStart w:name="z199" w:id="175"/>
    <w:p>
      <w:pPr>
        <w:spacing w:after="0"/>
        <w:ind w:left="0"/>
        <w:jc w:val="both"/>
      </w:pPr>
      <w:r>
        <w:rPr>
          <w:rFonts w:ascii="Times New Roman"/>
          <w:b w:val="false"/>
          <w:i w:val="false"/>
          <w:color w:val="000000"/>
          <w:sz w:val="28"/>
        </w:rPr>
        <w:t>
      В индивидуальный учебный план включаются дисциплины и (или) модуля обязательного компонента и виды учебной деятельности (практики, промежуточная и итоговая аттестация, написание и защита дипломного проекта (работы), дисциплины и (или) модуля компонента по выбору.</w:t>
      </w:r>
    </w:p>
    <w:bookmarkEnd w:id="175"/>
    <w:bookmarkStart w:name="z200" w:id="176"/>
    <w:p>
      <w:pPr>
        <w:spacing w:after="0"/>
        <w:ind w:left="0"/>
        <w:jc w:val="both"/>
      </w:pPr>
      <w:r>
        <w:rPr>
          <w:rFonts w:ascii="Times New Roman"/>
          <w:b w:val="false"/>
          <w:i w:val="false"/>
          <w:color w:val="000000"/>
          <w:sz w:val="28"/>
        </w:rPr>
        <w:t>
      67. ИУП утверждается руководителем организации ТиППО в трех экземплярах: один - хранится в отделении и служит основой для осуществления контроля за выполнением и освоением обучающимся образовательной программы, второй - передается в офис Регистратора (учебную часть) для организации промежуточной аттестации, третий - вручается обучающемуся.</w:t>
      </w:r>
    </w:p>
    <w:bookmarkEnd w:id="176"/>
    <w:bookmarkStart w:name="z201" w:id="177"/>
    <w:p>
      <w:pPr>
        <w:spacing w:after="0"/>
        <w:ind w:left="0"/>
        <w:jc w:val="both"/>
      </w:pPr>
      <w:r>
        <w:rPr>
          <w:rFonts w:ascii="Times New Roman"/>
          <w:b w:val="false"/>
          <w:i w:val="false"/>
          <w:color w:val="000000"/>
          <w:sz w:val="28"/>
        </w:rPr>
        <w:t>
      68.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и (или) модулям,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bookmarkEnd w:id="177"/>
    <w:bookmarkStart w:name="z202" w:id="178"/>
    <w:p>
      <w:pPr>
        <w:spacing w:after="0"/>
        <w:ind w:left="0"/>
        <w:jc w:val="left"/>
      </w:pPr>
      <w:r>
        <w:rPr>
          <w:rFonts w:ascii="Times New Roman"/>
          <w:b/>
          <w:i w:val="false"/>
          <w:color w:val="000000"/>
        </w:rPr>
        <w:t xml:space="preserve"> Параграф 2. Учебный процесс по КТО</w:t>
      </w:r>
    </w:p>
    <w:bookmarkEnd w:id="178"/>
    <w:bookmarkStart w:name="z203" w:id="179"/>
    <w:p>
      <w:pPr>
        <w:spacing w:after="0"/>
        <w:ind w:left="0"/>
        <w:jc w:val="both"/>
      </w:pPr>
      <w:r>
        <w:rPr>
          <w:rFonts w:ascii="Times New Roman"/>
          <w:b w:val="false"/>
          <w:i w:val="false"/>
          <w:color w:val="000000"/>
          <w:sz w:val="28"/>
        </w:rPr>
        <w:t>
      69. Организация учебного процесса осуществляется на основе графика учебного процесса, который утверждается руководителем организации образования.</w:t>
      </w:r>
    </w:p>
    <w:bookmarkEnd w:id="179"/>
    <w:bookmarkStart w:name="z204" w:id="180"/>
    <w:p>
      <w:pPr>
        <w:spacing w:after="0"/>
        <w:ind w:left="0"/>
        <w:jc w:val="both"/>
      </w:pPr>
      <w:r>
        <w:rPr>
          <w:rFonts w:ascii="Times New Roman"/>
          <w:b w:val="false"/>
          <w:i w:val="false"/>
          <w:color w:val="000000"/>
          <w:sz w:val="28"/>
        </w:rPr>
        <w:t>
      График учебного процесса состоит из академических периодов, периодов промежуточной аттестации, каникул и практик. На выпускном курсе в учебный год включается период итоговой аттестации.</w:t>
      </w:r>
    </w:p>
    <w:bookmarkEnd w:id="180"/>
    <w:bookmarkStart w:name="z205" w:id="181"/>
    <w:p>
      <w:pPr>
        <w:spacing w:after="0"/>
        <w:ind w:left="0"/>
        <w:jc w:val="both"/>
      </w:pPr>
      <w:r>
        <w:rPr>
          <w:rFonts w:ascii="Times New Roman"/>
          <w:b w:val="false"/>
          <w:i w:val="false"/>
          <w:color w:val="000000"/>
          <w:sz w:val="28"/>
        </w:rPr>
        <w:t>
      График учебного процесса разбит по годам. Учебный год составляет 52 недели, из которых 40 недель на учебный процесс, 11 недель каникулы, 1 неделя компенсируется праздничными днями.</w:t>
      </w:r>
    </w:p>
    <w:bookmarkEnd w:id="181"/>
    <w:bookmarkStart w:name="z206" w:id="182"/>
    <w:p>
      <w:pPr>
        <w:spacing w:after="0"/>
        <w:ind w:left="0"/>
        <w:jc w:val="both"/>
      </w:pPr>
      <w:r>
        <w:rPr>
          <w:rFonts w:ascii="Times New Roman"/>
          <w:b w:val="false"/>
          <w:i w:val="false"/>
          <w:color w:val="000000"/>
          <w:sz w:val="28"/>
        </w:rPr>
        <w:t>
      В ВСУЗах академический календарь разбит по годам. Учебный год составляет 52 недели, из которых каникулы составляют не менее 6 недель.</w:t>
      </w:r>
    </w:p>
    <w:bookmarkEnd w:id="182"/>
    <w:bookmarkStart w:name="z207" w:id="183"/>
    <w:p>
      <w:pPr>
        <w:spacing w:after="0"/>
        <w:ind w:left="0"/>
        <w:jc w:val="both"/>
      </w:pPr>
      <w:r>
        <w:rPr>
          <w:rFonts w:ascii="Times New Roman"/>
          <w:b w:val="false"/>
          <w:i w:val="false"/>
          <w:color w:val="000000"/>
          <w:sz w:val="28"/>
        </w:rPr>
        <w:t>
      70. Планирование учебной нагрузки педагогических работников осуществляется в кредитах или академических часах, представляющих собой время контактной работы преподавателя с обучающимся по расписанию.</w:t>
      </w:r>
    </w:p>
    <w:bookmarkEnd w:id="183"/>
    <w:bookmarkStart w:name="z208" w:id="184"/>
    <w:p>
      <w:pPr>
        <w:spacing w:after="0"/>
        <w:ind w:left="0"/>
        <w:jc w:val="both"/>
      </w:pPr>
      <w:r>
        <w:rPr>
          <w:rFonts w:ascii="Times New Roman"/>
          <w:b w:val="false"/>
          <w:i w:val="false"/>
          <w:color w:val="000000"/>
          <w:sz w:val="28"/>
        </w:rPr>
        <w:t>
      71. Профессиональная практика, является обязательным видом учебной работы обучающегося.</w:t>
      </w:r>
    </w:p>
    <w:bookmarkEnd w:id="184"/>
    <w:bookmarkStart w:name="z209" w:id="185"/>
    <w:p>
      <w:pPr>
        <w:spacing w:after="0"/>
        <w:ind w:left="0"/>
        <w:jc w:val="both"/>
      </w:pPr>
      <w:r>
        <w:rPr>
          <w:rFonts w:ascii="Times New Roman"/>
          <w:b w:val="false"/>
          <w:i w:val="false"/>
          <w:color w:val="000000"/>
          <w:sz w:val="28"/>
        </w:rPr>
        <w:t>
      Основными видами профессиональной практики являются учебная, производственная, преддипломная и войсковая стажировка.</w:t>
      </w:r>
    </w:p>
    <w:bookmarkEnd w:id="185"/>
    <w:bookmarkStart w:name="z210" w:id="186"/>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36 часам (6 часов в день при 6-дневной рабочей неделе).</w:t>
      </w:r>
    </w:p>
    <w:bookmarkEnd w:id="186"/>
    <w:bookmarkStart w:name="z211" w:id="187"/>
    <w:p>
      <w:pPr>
        <w:spacing w:after="0"/>
        <w:ind w:left="0"/>
        <w:jc w:val="both"/>
      </w:pPr>
      <w:r>
        <w:rPr>
          <w:rFonts w:ascii="Times New Roman"/>
          <w:b w:val="false"/>
          <w:i w:val="false"/>
          <w:color w:val="000000"/>
          <w:sz w:val="28"/>
        </w:rPr>
        <w:t>
      В ВСУЗах продолжительность практик определяется в неделях исходя из нормативного времени работы кадета на практике в течение недели, равного не менее 36 часам.</w:t>
      </w:r>
    </w:p>
    <w:bookmarkEnd w:id="187"/>
    <w:bookmarkStart w:name="z212" w:id="188"/>
    <w:p>
      <w:pPr>
        <w:spacing w:after="0"/>
        <w:ind w:left="0"/>
        <w:jc w:val="both"/>
      </w:pPr>
      <w:r>
        <w:rPr>
          <w:rFonts w:ascii="Times New Roman"/>
          <w:b w:val="false"/>
          <w:i w:val="false"/>
          <w:color w:val="000000"/>
          <w:sz w:val="28"/>
        </w:rPr>
        <w:t>
      Производственное обучение и профессиональная практика составляет не менее 40% от общего объема учебного времени обязательного обучения без учета времени, выделенного на общеобразовательные дисциплины, на промежуточную и итоговую аттестацию, (за исключением ВСУЗов).</w:t>
      </w:r>
    </w:p>
    <w:bookmarkEnd w:id="188"/>
    <w:bookmarkStart w:name="z213" w:id="189"/>
    <w:p>
      <w:pPr>
        <w:spacing w:after="0"/>
        <w:ind w:left="0"/>
        <w:jc w:val="both"/>
      </w:pPr>
      <w:r>
        <w:rPr>
          <w:rFonts w:ascii="Times New Roman"/>
          <w:b w:val="false"/>
          <w:i w:val="false"/>
          <w:color w:val="000000"/>
          <w:sz w:val="28"/>
        </w:rPr>
        <w:t>
      72. При планировании объема учебной работы исходят из того, что один кредит равен 30 (тридцати) академическим часам для всех ее видов. Один академический час по всем видам учебной работы равен 50 минутам.</w:t>
      </w:r>
    </w:p>
    <w:bookmarkEnd w:id="189"/>
    <w:bookmarkStart w:name="z214" w:id="190"/>
    <w:p>
      <w:pPr>
        <w:spacing w:after="0"/>
        <w:ind w:left="0"/>
        <w:jc w:val="both"/>
      </w:pPr>
      <w:r>
        <w:rPr>
          <w:rFonts w:ascii="Times New Roman"/>
          <w:b w:val="false"/>
          <w:i w:val="false"/>
          <w:color w:val="000000"/>
          <w:sz w:val="28"/>
        </w:rPr>
        <w:t>
      73. Трудоемкость одного казахстанского академического кредита (30 академических часов) соответствует 1 кредиту (25-30 академических часов).</w:t>
      </w:r>
    </w:p>
    <w:bookmarkEnd w:id="190"/>
    <w:bookmarkStart w:name="z215" w:id="191"/>
    <w:p>
      <w:pPr>
        <w:spacing w:after="0"/>
        <w:ind w:left="0"/>
        <w:jc w:val="both"/>
      </w:pPr>
      <w:r>
        <w:rPr>
          <w:rFonts w:ascii="Times New Roman"/>
          <w:b w:val="false"/>
          <w:i w:val="false"/>
          <w:color w:val="000000"/>
          <w:sz w:val="28"/>
        </w:rPr>
        <w:t>
      74. При КТО самостоятельная работа обучающихся подразделяется на две части: на самостоятельную работу, которая выполняется под руководством преподавателя (СРОП) и работу, которая выполняется полностью самостоятельно (СРОС).</w:t>
      </w:r>
    </w:p>
    <w:bookmarkEnd w:id="191"/>
    <w:bookmarkStart w:name="z216" w:id="192"/>
    <w:p>
      <w:pPr>
        <w:spacing w:after="0"/>
        <w:ind w:left="0"/>
        <w:jc w:val="both"/>
      </w:pPr>
      <w:r>
        <w:rPr>
          <w:rFonts w:ascii="Times New Roman"/>
          <w:b w:val="false"/>
          <w:i w:val="false"/>
          <w:color w:val="000000"/>
          <w:sz w:val="28"/>
        </w:rPr>
        <w:t>
      СРОП входит в общее расписание занятий и включается в обязательную оплачиваемую нагрузку преподавателя.</w:t>
      </w:r>
    </w:p>
    <w:bookmarkEnd w:id="192"/>
    <w:bookmarkStart w:name="z217" w:id="193"/>
    <w:p>
      <w:pPr>
        <w:spacing w:after="0"/>
        <w:ind w:left="0"/>
        <w:jc w:val="both"/>
      </w:pPr>
      <w:r>
        <w:rPr>
          <w:rFonts w:ascii="Times New Roman"/>
          <w:b w:val="false"/>
          <w:i w:val="false"/>
          <w:color w:val="000000"/>
          <w:sz w:val="28"/>
        </w:rPr>
        <w:t>
      Весь объем СРОС подтверждается заданиями, требующими от обучающегося ежедневной самостоятельной работы.</w:t>
      </w:r>
    </w:p>
    <w:bookmarkEnd w:id="193"/>
    <w:bookmarkStart w:name="z218" w:id="194"/>
    <w:p>
      <w:pPr>
        <w:spacing w:after="0"/>
        <w:ind w:left="0"/>
        <w:jc w:val="both"/>
      </w:pPr>
      <w:r>
        <w:rPr>
          <w:rFonts w:ascii="Times New Roman"/>
          <w:b w:val="false"/>
          <w:i w:val="false"/>
          <w:color w:val="000000"/>
          <w:sz w:val="28"/>
        </w:rPr>
        <w:t>
      75. Соотношение времени между аудиторной контактной работой, СРОП и СРОС по всем видам учебной деятельности определяется учебным заведением самостоятельно. При этом объем аудиторной работы и СРОП составляет 1440 часов в год, объем СРОС – 360 часов в год.</w:t>
      </w:r>
    </w:p>
    <w:bookmarkEnd w:id="194"/>
    <w:bookmarkStart w:name="z219" w:id="195"/>
    <w:p>
      <w:pPr>
        <w:spacing w:after="0"/>
        <w:ind w:left="0"/>
        <w:jc w:val="both"/>
      </w:pPr>
      <w:r>
        <w:rPr>
          <w:rFonts w:ascii="Times New Roman"/>
          <w:b w:val="false"/>
          <w:i w:val="false"/>
          <w:color w:val="000000"/>
          <w:sz w:val="28"/>
        </w:rPr>
        <w:t>
      76. Запись обучающихся на изучение дисциплин и (или) модулей (Enrollment/Инраулмэнт) организуется офисом Регистратора. При этом для проведения организационно-методических и консультационных работ привлекается эдвайзер (Advisor).</w:t>
      </w:r>
    </w:p>
    <w:bookmarkEnd w:id="195"/>
    <w:bookmarkStart w:name="z220" w:id="196"/>
    <w:p>
      <w:pPr>
        <w:spacing w:after="0"/>
        <w:ind w:left="0"/>
        <w:jc w:val="both"/>
      </w:pPr>
      <w:r>
        <w:rPr>
          <w:rFonts w:ascii="Times New Roman"/>
          <w:b w:val="false"/>
          <w:i w:val="false"/>
          <w:color w:val="000000"/>
          <w:sz w:val="28"/>
        </w:rPr>
        <w:t>
      77. Организация системы контроля учебных достижений обучающихся осуществляется офисом Регистратора, который подчиняется заместителю руководителя организации образования по учебной работе (за исключением ВСУЗов).</w:t>
      </w:r>
    </w:p>
    <w:bookmarkEnd w:id="196"/>
    <w:bookmarkStart w:name="z221" w:id="197"/>
    <w:p>
      <w:pPr>
        <w:spacing w:after="0"/>
        <w:ind w:left="0"/>
        <w:jc w:val="both"/>
      </w:pPr>
      <w:r>
        <w:rPr>
          <w:rFonts w:ascii="Times New Roman"/>
          <w:b w:val="false"/>
          <w:i w:val="false"/>
          <w:color w:val="000000"/>
          <w:sz w:val="28"/>
        </w:rPr>
        <w:t>
      Офис Регистратора ведет историю учебных достижений обучающихся в течение всего периода обучения, которая отражается в транскрипте. Транскрипт выдается по запросу обучающегося за любой период его обучения.</w:t>
      </w:r>
    </w:p>
    <w:bookmarkEnd w:id="197"/>
    <w:bookmarkStart w:name="z222" w:id="198"/>
    <w:p>
      <w:pPr>
        <w:spacing w:after="0"/>
        <w:ind w:left="0"/>
        <w:jc w:val="both"/>
      </w:pPr>
      <w:r>
        <w:rPr>
          <w:rFonts w:ascii="Times New Roman"/>
          <w:b w:val="false"/>
          <w:i w:val="false"/>
          <w:color w:val="000000"/>
          <w:sz w:val="28"/>
        </w:rPr>
        <w:t>
      78. 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bookmarkEnd w:id="198"/>
    <w:bookmarkStart w:name="z223" w:id="199"/>
    <w:p>
      <w:pPr>
        <w:spacing w:after="0"/>
        <w:ind w:left="0"/>
        <w:jc w:val="both"/>
      </w:pPr>
      <w:r>
        <w:rPr>
          <w:rFonts w:ascii="Times New Roman"/>
          <w:b w:val="false"/>
          <w:i w:val="false"/>
          <w:color w:val="000000"/>
          <w:sz w:val="28"/>
        </w:rPr>
        <w:t xml:space="preserve">
      79. 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"D", "неудовлетворительно" - "F") с соответствующим цифровым эквивалентом по 4-х балльной шкале,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99"/>
    <w:bookmarkStart w:name="z224" w:id="200"/>
    <w:p>
      <w:pPr>
        <w:spacing w:after="0"/>
        <w:ind w:left="0"/>
        <w:jc w:val="both"/>
      </w:pPr>
      <w:r>
        <w:rPr>
          <w:rFonts w:ascii="Times New Roman"/>
          <w:b w:val="false"/>
          <w:i w:val="false"/>
          <w:color w:val="000000"/>
          <w:sz w:val="28"/>
        </w:rPr>
        <w:t>
      80. Присуждение академических кредитов обучающемуся по учебным дисциплинам и (или) модулям и иным видам учебной работы, а также по завершению изучения ОП в целом осуществляется при положительной оценке достигнутых им результатов обучения.</w:t>
      </w:r>
    </w:p>
    <w:bookmarkEnd w:id="200"/>
    <w:bookmarkStart w:name="z225" w:id="201"/>
    <w:p>
      <w:pPr>
        <w:spacing w:after="0"/>
        <w:ind w:left="0"/>
        <w:jc w:val="both"/>
      </w:pPr>
      <w:r>
        <w:rPr>
          <w:rFonts w:ascii="Times New Roman"/>
          <w:b w:val="false"/>
          <w:i w:val="false"/>
          <w:color w:val="000000"/>
          <w:sz w:val="28"/>
        </w:rPr>
        <w:t>
      81. При переводе, восстановлении, а также обучении в рамках академической мобильности достигнутые результаты обучения, положительные оценки обучающегося признаются с переносом академических кредитов с одной ОП в другую, с одной организации в другую.</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науки и высшего образования РК от 23.09.2022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Таблица Распределения оценок для руководства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используемые в ОВПО (от максимальной к минимальной положительной оценке)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положительных оценок, поставленных в референтной группе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каждой оценки по отношению к общему числу положительных оценок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процент положительных оценок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2011 года № 152</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науки и высшего образования РК от 23.09.2022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Буквенная система оценки учебных достижений обучающихся, соответствующая цифровому эквиваленту по четырехбалльной системе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