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037b4" w14:textId="b703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объектам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5 августа 2021 года № ҚР ДСМ-76. Зарегистрирован в Министерстве юстиции Республики Казахстан 6 августа 2021 года № 23890.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Санитарные правила "Санитарно-эпидемиологические требования к объектам образования".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образования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2021 года № ҚР ДСМ-76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 "Санитарно-эпидемиологические требования к объектам образования"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Санитарные правила "Санитарно-эпидемиологические требования к объектам образования" (далее – Санитарные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(далее – Положение) и устанавливают санитарно-эпидемиологические требования к выбору земельного участка под строительство объекта, проектированию, реконструкции, эксплуатации, водоснабжению, водоотведению, теплоснабжению, освещению, вентиляции, кондиционированию, ремонту и содержанию, условиям проживания, питания, обучения и производственной практике, производственному контролю, условиям труда и бытовому обслуживанию персонала, медицинскому обеспечению обучающихся и воспитанников на объектах образования независимо от форм собственности.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Санитарные правила распространяются на объекты организаций образования, в том числе воспитания, мест проживания и питания обучающихся и воспитанников, интернатные организации всех видов и типов (далее – объекты) за исключением дошкольных объектов воспитания и обучения детей (далее – дошкольные организации).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 объектах проводятся лабораторно-инструментальные исследования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Санитарных правилах использованы следующие понятия: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образовательные организации – организации образования, обеспечивающие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среднего образования – организация образования, реализующая общеобразовательные учебные программы дошкольного воспитания и обучения, начального, основного среднего, общего среднего образования, специализированные общеобразовательные и специальные учебные программы;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бракераж – оценка качества продуктов питания и готовых блюд по органолептическим показателям;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образования –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 и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учебно-оздоровительная организация образования – юридическое лицо, осуществляющее функции по воспитанию, образованию, оздоровлению, отдыху детей и учащейся молодежи;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физическая культура – составная часть культуры, область социальной деятельности, представляющая собой совокупность духовных и материальных ценностей, создаваемых и используемых обществом в целях развития физических и интеллектуальных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 и развития;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письменные принадлежности – письменные тетради, инструменты для письма и рисования, к которым относятся ручки, карандаши, фломастеры, пенал, циркуль, маркеры, угольки, мелки, стержни, грифеля;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общеобразовательная организация –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образования для детей-сирот и детей, оставшихся без попечения родителей – организация, в которой создаются благоприятные условия для воспитания, получения образования с предоставлением мест проживания детям-сиротам, детям, оставшимся без попечения родителей;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личная медицинская книжка – персональный документ, в который заносятся результаты обязательных медицинских осмотров с отметкой о допуске к работе;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максимальная учебная нагрузка – общее количество часов инвариантной и вариативной части Типового учебного плана;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интернатные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 проживания;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центры адаптации несовершеннолетних (далее – ЦАН) – организации, находящиеся в ведении органов образования, обеспечивающие прием, временное содержание и проживание безнадзорных и беспризорных детей и подростков в возрасте от трех до восемнадцати лет до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дезадаптации и социальной депривации;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естественно–математическое образование обучающихся в соответствии с их склонностями и способностями;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специализированная организация образования – учебное заведение, спортивные объекты, реализующее специализированные общеобразовательные учебные программы основного и общего среднего образования, разработанные на основании государственных общеобязательных стандартов образования и направленных на углубленное освоение основ наук, культуры, искусства, спорта, военного дела, развитие их творческого потенциала и дарований;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предшкольные классы – классы для детей с пяти лет в общеобразовательных школах, в которых проводится одногодичная обязательная бесплатная предшкольная подготовка;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внешкольная организация дополнительного образования (далее – внешкольные объекты) – учебно-воспитательная организация, предназначенная для обеспечения необходимых условий личностного развития, укрепления здоровья и профессионального самоопределения, творческого труда обучающихся и воспитанников, формирования их общей культуры, адаптации личности к жизни в обществе, организации содержательного досуга;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учебно-методический комплекс (далее – УМК) – совокупность единичных учебных и методических изданий, сопровождающие учебник и направленные на обеспечение освоения обучающимися содержания учебных предметов (дисциплин);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учебная нагрузка – суммарная нормируемая занятость в учебно-воспитательном процессе для каждой возрастной группы, которая измеряется в учебных часах;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учебный час – продолжительность урока (занятий) или лекции от начала до перемены (перерыва);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оптимальные микроклиматические условия – сочетание количественных показателей микроклимата, которые при длительном и систематическом воздействии на обучающихся и воспитанников обеспечивают сохранение нормального теплового состояния организма без напряжения механизмов терморегуляции;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производственный контроль – 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рекреация – помещение для отдыха и восстановления сил, обучающихся и воспитанников во время перемены и в свободное от занятий время;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санитарно-дворовые установки (далее – СДУ) – туалет, не связанный с централизованной канализацией, расположенный на территории объекта, имеющий надземную часть и выгребную яму;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санитарная специальная одежда (далее – специальная одежда) – комплект защитной одежды персонала, предназначенный для защиты сырья, вспомогательных материалов и готового продукта от загрязнения механическими частицами, микроорганизмами и другими загрязнениями;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септик – сооружение для очистки небольших количеств бытовых сточных вод;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спортивные объекты – организации, деятельность которых связана с организацией и осуществлением лечебно-оздоровительных, физкультурно-оздоровительных, учебно-воспитательных работ и культурного досуга детей и подростков;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наполняемость классов (групп) – нормируемое количество обучающихся;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рациональное питание – сбалансированное питание, с учетом физиологических и возрастных норм питания;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маломобильные группы населения – лица, испытывающие затруднения при самостоятельном передвижении, получении услуг, информации или ориентировании в пространстве, в том числе использующие детские коляски, пожилого возраста, инвалиды;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международная школа – учебное заведение, реализующее самостоятельно разработанные интегрированные образовательные программы, прошедшее авторизацию в Организации Международного Бакалавриата или международную институциональную аккредитацию;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малокомплектная школа – общеобразовательная школа с малым контингентом обучающихся (от 5 детей), с совмещенными класс-комплектами и со специфической формой организации учебных занятий.</w:t>
      </w:r>
    </w:p>
    <w:bookmarkEnd w:id="46"/>
    <w:bookmarkStart w:name="z5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Санитарно-эпидемиологические требования к выбору земельного участка под строительство объекта, проектированию, эксплуатации, реконструкции объектов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Выбор земельного участка, проектирование, реконструкция объектов определяется требованиями государственных нормативов в области архитектуры, градостроительства и строительства, утверждаемых уполномоченным органом по делам архитектуры, градостроительства и строительства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подпункта 23-16)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16 июля 2001 года "Об архитектурной, градостроительной и строительной деятельности в Республике Казахстан" (далее – государственные нормативы в области архитектуры, градостроительства и строительства).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Территория общеобразовательных организаций и объектов с организацией мест проживания обучающихся и воспитанников должна иметь ограждение по всему периметру в соответствии с требованиями государственных нормативов в области архитектуры, градостроительства и строительства. Ограждение должно быть без повреждений.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территории объектов не допускается размещение объектов, функционально с ними не связанных.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Внешкольные объекты, размещаемые в многоквартирных жилых домах, в частных домовладениях, во встроенно-пристроенных помещениях допускается не иметь отдельную территорию.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Въезды и входы на участок объекта, проезды, дорожки к хозяйственным постройкам, к площадкам для мусоросборников, к СДУ покрываются асфальтом, бетоном или другим твердым покрытием, доступным для очистки.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проектировании площади помещений общеобразовательных организаций (классы, учебные кабинеты) при смешанных формах обучения (фронтальная и групповая) устанавливается норма 2,5 квадратных метров (далее – м2) на одного обучающегося. При проектировании международных школ (классы, учебные кабинеты) норма площади помещений устанавливается заданием на проектирование или в соответствии с международными, региональными стандартами или стандартами иностранных государств, в порядке и условиях, установленных Законами Республики Казахстан "О стандартизации" и "Об архитектурной, градостроительной и строительной деятельности в Республике Казахстан". Площадь мастерских по изучению технологий и труда, а также специализированных мастерских для дифференцированного обучения по направлениям – 3,75 м2 на одного обучающегося.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Площади помещений учебных кабинетов и аудиторий технического и профессионального образования (далее – ТиПО), послесреднего образования (далее – ПО), высшего и послевузовского образования (далее – ВУЗ) определяются: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2,5 м2 на 1 обучающегося - для 12 - 15 мест;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2,2 м2 на 1 обучающегося - для 16 - 25 мест;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1,8 м2 на 1 обучающегося - для 26 - 49 мест;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1,5 м2 на 1 обучающегося - для 50 - 75 мест;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1,3 м2 на 1 обучающегося - для 76 - 100 мест;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1,2 м2 на 1 обучающегося - для 100 - 150 мест;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1,1 м2 на 1 обучающегося - для 150 - 350 мест;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1,0 м2 на 1 обучающегося - для 350 и более мест.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Аудитории, учебные кабинеты, лаборатории должны размещаться на надземных этажах.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обучающихся и воспитанников не должно превышать проектную вместимость объекта. Количество обучающихся по дистанционной форме обучения в общую численность не включается.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Допускается организация двухсменного режима обучения при условии соблюдения в каждой смене нормы площади на 1 обучающегося и требований настоящих Санитарных правил.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Помещения (бойлерные с насосными установками, производственные помещения, ремонтные мастерские, охлаждаемые камеры с насосным отделением, вентиляционные камеры, компрессорные), режим использования которых сопровождается шумом и может причинять беспокойство обучающимся и воспитанникам, мешать или нарушать работу педагогического, медицинского, административного персонала не размещают смежно, над и под спальными комнатами, учебными, медицинскими кабинетами.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условии выполнения мероприятий по изоляции шума и вибрации допускается размещение спальных комнат, учебных и медицинских кабинетов, помещений с постоянным пребыванием людей, примыкающих по вертикали и горизонтали к техническим помещениям вентиляционных систем.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Набор помещений внешкольных объектов устанавливается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Радиаторы системы отопления спортивного зала располагаются в нишах под окнами и закрываются решетками или устанавливаются на высоту 2,4 метра (далее – м) от пола. На окнах и осветительных приборах должны быть предусмотрены заградительные устройства.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Поверхность пола во всех помещениях должна быть ровной, без щелей, изъянов и механических повреждений.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Полы в учебных помещениях, кабинетах и рекреациях должны иметь дощатое или паркетное покрытие. Возможно покрытие полов синтетическими полимерными материалами, утепленным линолеумом, допускающими обработку влажным способом и дезинфекцию.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 спортивного зала деревянный или имеет специальное покрытие, поверхность пола ровная, без щелей и изъянов.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Полы в мастерских трудового обучения выполняются из материала, устойчивого к механическому воздействию, в кабинетах и лабораториях химии – стойкие к химическим реагентам.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Объекты эксплуатируются в отдельно стоящем здании или нескольких отдельных зданиях.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эксплуатация объектов в приспособленных зданиях, во встроенно-пристроенных помещениях. При эксплуатации общеобразовательной организации в приспособленном здании расчетная вместимость учебных помещений и кабинетов определяется с учетом нормы площади 2,5 м2 на 1 обучающегося.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Размещение объектов в жилых зданиях, во встроенно-пристроенных помещениях определяется государственными нормативами в области архитектуры, градостроительства и строительства.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Объекты, эксплуатируемые на первом этаже многоквартирного жилого дома, должны иметь отдельный вход, не совмещенный с подъездом жилого дома.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Эксплуатация помещений для пребывания обучающихся и воспитанников, медицинского назначения не допускается в подвальных и цокольных этажах зданий.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Все помещения должны эксплуатироваться в соответствии с функциональным назначением.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Не допускается эксплуатация объектов, размещенных в аварийных зданиях и помещениях.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наличии на объектах дошкольных организаций, компьютерных классов, специализированных медицинских и стоматологических кабинетов, парикмахерских, прачечных, бассейнов, учебно-производственных мастерских, объектов питания применяются требования санитарных правил, гигиенических нормативов, утверждаемые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132-1)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(далее – документы нормирования).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реконструкции объектов соблюдаются требования пунктов с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Санитарных правил.</w:t>
      </w:r>
    </w:p>
    <w:bookmarkEnd w:id="82"/>
    <w:bookmarkStart w:name="z9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Санитарно-эпидемиологические требования к водоснабжению, водоотведению, теплоснабжению, освещению, вентиляции, кондиционированию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 объектах предусматриваются и должны быть в исправном состоянии централизованное хозяйственно-питьевое, горячее водоснабжение, водоотведение.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Объекты обеспечиваются безопасной и качественной питьевой водой в соответствии с установленными требованиями документов нормирования.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 объектах должен быть организован питьевой режим. Питьевая вода, в том числе расфасованная в емкости (графины, чайники, бачки и другие) или бутилированная, по показателям качества и безопасности соответствует требованиям документов нормирования.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Кулеры (диспенсеры) для воды регулярно очищаются согласно инструкции производителя. Для питья используют чистую посуду (стеклянная, фаянсовая, одноразовые стаканчики).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Разрешается использование индивидуальной бутилированной емкости. Допускается использование кипяченой питьевой воды, при условии ее хранения не более трех часов.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Конструктивные решения стационарных питьевых фонтанчиков предусматривают наличие ограничительного кольца вокруг вертикальной водяной струи высотой не менее десяти сантиметров.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 организацию питьевого режима приказом руководителя объектов назначается ответственное лицо. Обеспечивается свободный доступ обучающихся и воспитанников к питьевой воде в течение всего времени их пребывания на объектах.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отсутствии централизованной системы водоснабжения используется вода из местных источников питьевого назначения с устройством внутреннего водопровода и водоотведения.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Допускается использование для хозяйственно-питьевых нужд привозной питьевой воды, доставка которой проводится специализированным автотранспортом, в специальных промаркированных емкостях, выполненных из материалов, разрешенных для контакта с питьевой водой, своевременно очищаемых, промываемых и дезинфицируемых.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 объектах, работающих на привозной воде, предусматривается отдельное помещение с установкой емкостей для хранения запаса питьевой воды. Емкости имеют маркировку ("питьевая вода"), подвергаются еженедельной (и по мере необходимости) очистке и дезинфекции с применением моющих и дезинфицирующих средств. Не допускается использование емкости для питьевой воды для иных целей.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отсутствии централизованной системы горячего водоснабжения устанавливаются водонагреватели. Горячая и холодная вода подводится ко всем ваннам, душевым, прачечным, умывальникам в местах проживания, в помещениях медицинского назначения, а также к технологическому оборудованию на пищеблоке с установкой смесителей.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использование горячей воды из системы водяного отопления для технологических и хозяйственно-бытовых целей.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Помещения, предназначенные для рисования и лепки, для работы с растениями, мастерские, помещения медицинского блока, производственные помещения пищеблока оборудуются раковинами с подводкой горячей и холодной воды, средствами для мытья и сушки рук.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размещении объектов в неканализованной и частично канализованной местности предусматривается устройство местного водоотведения. Прием сточных вод, в том числе СДУ осуществляют в общую или раздельные подземные водонепроницаемые емкости (ямы, септики), оснащенные крышками с гидравлическими затворами (сифонами), расположенные в хозяйственной зоне территории объекта, очистка которых проводится своевременно.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Сброс сточных вод в открытые водоемы и на прилегающую территорию, а также устройство поглощающих колодцев не допускается.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Канализационные стояки для водоотведения в производственных, складских помещениях, бытовых помещениях прокладывают в оштукатуренных коробах.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неканализованной местности допускается устройство теплых санитарных узлов (1 на 75 человек) и установка наливных умывальников (1 на 30 человек).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Теплые санитарные узлы имеют надземные помещения и выгребную яму из водонепроницаемого материала. Уборку санитарных узлов проводят ежедневно с использованием дезинфицирующих средств. Выгребную яму своевременно очищают.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проектируемых, строящихся и реконструируемых объектах образования в неканализованной и частично канализованной местности санитарные узлы располагаются в здании (школа, общежитие, учебный корпус).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Здания объектов оборудуются системами центрального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сельских населенных пунктах в одноэтажных зданиях малокомплектных школах допускается устройство печного отопления. Топка проводится в изолированном помещении с отдельным входом.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отопительный период температура воздуха определяется в соответствии с документами нормирования.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Естественное и искусственное освещение помещений следует проектировать в соответствии с государственными нормативами в области архитектуры, градостроительства и строительства. Для искусственного освещения используют лампы светодиодные, люминесцентные и энергосберегающие. Общее искусственное освещение предусматривается во всех помещениях.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Территория объекта имеет наружное искусственное освещение.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Световые проемы в учебных помещениях, игровых и спальнях оборудуют регулируемыми солнцезащитными устройствами.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учебно-производственных мастерских, спортивных залах допускается двухстороннее естественное боковое и комбинированное (верхнее и боковое) освещение. Не допускается закрашивание оконных стекол в учебных помещениях.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Остекление окон выполняется из цельного стеклополотна.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 искусственном освещении в одном помещении применяются лампы одного типа. Используют светильники отраженного и рассеянного света, обеспечивают их плафонами.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Показатели искусственной освещенности объектов определяются в соответствии с документами нормирования.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Учебные помещения объектов для обучающихся и воспитанников с нарушениями зрения (классы, кабинеты, лаборатории, мастерские), а также читальные залы оборудуют комбинированной системой искусственного освещения. Суммарный уровень освещенности от общего и местного освещения в зависимости от вида зрительной патологии составляет: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высокой степенью осложненной близорукости и дальнозоркостью высокой степени – 1000 люкс (далее – лк);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поражением сетчатки и зрительного нерва (без светобоязни) – 1000 – 1500 лк;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страдающих светобоязнью – не более 500 лк;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уровень искусственной освещенности от системы общего освещения не должен превышать 400 лк;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каждое рабочее место оборудуют светильниками местного освещения не менее 400 лк.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Светильники имеют жесткое крепление к поверхности стола и гибкий кронштейн, позволяющий менять угол наклона и высоту источника света.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Лампы, вышедшие из строя, заменяются. Неисправные, ртутьсодержащие лампы хранятся в отдельном помещении, не доступном для обучающихся и воспитанников. Не допускается выброс отработанных ртутьсодержащих ламп в мусоросборники. Хранение и направление на утилизацию отработанных ртутьсодержащих ламп возлагается на ответственное лицо приказом руководителя объекта.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Здания объектов оборудуются системами вентиляции и кондиционирования воздуха. На пищеблоке предусматривается вентиляция на механическом побуждении. Над оборудованием, являющимся источником выделения тепла и влаги, устанавливаются вытяжные зонты.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При эксплуатации систем вентиляции и кондиционирования воздуха соблюдаются требования документов нормирования.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Учебные помещения проветривают во время перемен, рекреационные – во время уроков. До начала занятий и после их окончания осуществляют сквозное проветривание учебных помещений. Сквозное или угловое проветривание проводят в отсутствии обучающихся и воспитанников. Сквозное проветривание не проводят через туалетные помещения.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Мастерские, где работа на станках и механизмах связана с выделением большого количества тепла и пыли, оборудуют приточно-вытяжной вентиляцией и местными пылеуловителями и вытяжными приспособлениями.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На объектах создаются оптимальные микроклиматические условия (температура, скорость движения воздуха и относительная влажность воздуха), согласно документам нормирования.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Для контроля за температурой воздуха в игровых, учебных и спальных помещениях организаций образования, воспитания и мест проживания детей, а также в помещениях медицинского пункта устанавливаются термометры.</w:t>
      </w:r>
    </w:p>
    <w:bookmarkEnd w:id="126"/>
    <w:bookmarkStart w:name="z136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Санитарно-эпидемиологические требования к ремонту и содержанию помещений объектов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Ежегодно на объекте проводится текущий ремонт.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 функционировании объектов не допускается проведение капитального и текущего видов ремонтных работ, за исключением работ по устранению аварийных ситуаций.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Для отделки помещений используются строительные материалы, имеющие документы, подтверждающие их качество и безопасность.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Допускается применение подвесных потолков различных конструкций в вестибюлях, холлах, рекреациях, актовых и конференц-залах, административных помещениях.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Потолки и стены всех помещений имеет гладкую поверхность, без щелей, трещин, деформаций, без признаков поражений грибком.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помещениях с обычным режимом эксплуатации стены, пол, оборудование имеет гладкую, матовую поверхность, допускающую уборку влажным способом.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помещениях с влажным режимом работы (медицинского назначения, пищеблок, санитарные узлы, постирочные, прачечные, моечные) стены облицовывают плиткой или другими влагостойкими материалами, на высоту не менее 1,5 м, в душевых на высоту не менее 1,8 м, допускающими уборку влажным способом с применением моющих и дезинфицирующих средств.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Оконные стекла, плафоны электроламп и жалюзийные решетки вытяжных вентиляционных систем содержатся в чистоте. Не допускается привлекать к очистке осветительной арматуры и мытью окон обучающихся и воспитанников.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На окна, форточки, фрамуги, открываемые для проветривания, устанавливаются москитные сетки.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Территория объектов, физкультурные и спортивные площадки на открытом воздухе содержатся в чистоте, должны быть свободными от посторонних предметов.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Все помещения содержатся в чистоте. Пищеблок и туалеты ежедневно убирают с использованием дезинфицирующих средств. В туалетах ежедневной дезинфекции подлежат полы, дверные ручки, барашки кранов, раковины и унитазы.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Влажную уборку помещений проводит техперсонал организаций. Не допускается привлекать к уборке санитарных узлов обучающихся и воспитанников.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Для проведения уборки используются моющие, дезинфицирующие средства разрешенные к применению, согласно документам нормирования.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Дезинфицирующие растворы готовят согласно инструкции производителя в маркированных емкостях с указанием даты приготовления раствора. Дезинфицирующие и моющие средства и их рабочие растворы хранятся в недоступных для обучающихся и воспитанников местах.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Уборочный инвентарь (тазы, ведра, щетки, ветошь) маркируют и закрепляют за отдельными помещениями (санитарные узлы, медицинский пункт, производственные помещения пищеблока, обеденный зал, рекреации, учебные кабинеты, спальные, производственные мастерские) и хранят в специально выделенных местах.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Уборочный инвентарь для санитарных узлов всех организаций имеет сигнальную маркировку.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На объектах проводят мероприятия по дератизации и дезинсекции. Не допускается наличие насекомых, клещей и других членистоногих и грызунов.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Мусоросборники, оборудованные плотно закрывающимися крышками устанавливаются в хозяйственной зоне, на площадке с водонепроницаемым покрытием, доступным для очистки и дезинфекции, огражденной с трех сторон. Мусоросборники (контейнеры) очищаются, моются и дезинфицируются.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сбора мусора с объектов, размещенных на первых этажах многоквартирного жилого дома, во встроенно-пристроенных помещениях используются общие мусоросборники жилого дома или контейнеры.</w:t>
      </w:r>
    </w:p>
    <w:bookmarkEnd w:id="146"/>
    <w:bookmarkStart w:name="z156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Санитарно-эпидемиологические требования к условиям обучения и производственной практике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Наполняемость групп (классов) специальных образовательных организаций принимается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Продолжительность урока в общеобразовательной организации не должна превышать 45 минут. В первых классах применяют "ступенчатый" режим учебных занятий с постепенным наращиванием учебной нагрузки. В сентябре планируют три урока по 35 минут, с октября по 45 минут. С проведением на уроках физкультминуток и гимнастики для глаз.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учащихся первых классов в течение года должны быть дополнительные недельные каникулы.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Недельная учебная нагрузка в общеобразовательных организациях не должна превышать указанных норм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уроков в расписании согласовывается с родительским комитетом.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Проведение сдвоенных уроков в начальной школе не допускается. При составлении расписания уроков учитывается динамика умственной работоспособности учащихся в течение дня и недели и используется таблица ранжирования предметов по трудности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Школьное расписание уроков составляется отдельно для обязательных и факультативных занятий. Факультативные занятия планируют в дни с наименьшим количеством обязательных уроков.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 ежедневного учебного комплекта не должен превышать: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1 - 3 классов – 1,5-2,0 килограмм (далее – кг);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4 - 5 классов – 2,0-2,5 кг;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6 - 7 классов – 3,0-3,5 кг;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8 - 11(12) классов – 4,0-4,5 кг.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Расписание уроков составляется с учетом гигиенических нормативов ежедневного учебного комплекта (учебники, УМК и письменные принадлежности) без веса ученического портфеля или ранца (рюкзака).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Продолжительность перемен между уроками для учащихся всех видов общеобразовательных организаций составляет не менее 5 минут, большой перемены (после 2 или 3 уроков) – 30 минут. Вместо одной большой перемены допускается после второго и четвертого уроков устраивать две перемены по 15 минут каждая.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Перемены проводят при максимальном использовании свежего воздуха, в подвижных играх.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 сменами предусматривают перерыв продолжительностью не менее 40 минут для проведения влажной уборки и проветривания.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Максимально допустимое количество занятий в предшкольных классах – не более четырех продолжительностью 25 – 30 минут. Перерывы между занятиями должны быть не менее 10 минут.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Учебная нагрузка обучающихся организаций образования, реализующих образовательные программы ТиПО, послесреднего и высшего образования устанавливается государственными общеобязательными стандартами образования всех уровней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под № 17669).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Во время летних каникул допускается организация пришкольных лагерей (площадок), осуществляющих физкультурно-оздоровительную, учебно-воспитательную деятельность и культурный досуг обучающихся и воспитанников. Во время работы пришкольных лагерей допускается организация питания и дневного сна. При организации питания учитываются требования настоящих Санитарных правил. При организации дневного сна выделяется спальное помещение, устанавливаются индивидуальные кровати (раскладушки), предусматривается индивидуальное постельное белье (простынь, наволочка, пододеяльник) и не менее двух полотенец (для рук и ног).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Производственная практика проводится согласно графику учебно-воспитательного процесса. Не допускается проводить ремонт технологического оборудования обучающимися и воспитанниками.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Мебель и оборудование, включая оборудование на игровых и спортивных площадках, соответствуют росту и возрасту обучающихся и воспитанников. Спортивное, игровое оборудование содержатся в исправном состоянии.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Подбор учебной мебели проводят в соответствии с ростом обучающихся. Размеры учебной мебели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На объектах учебные кабинеты, лаборатории оборудуют рабочими столами, стульями со спинками.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Рассаживают обучающихся и воспитанников: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нарушением слуха, зрения – за передними столами рядов от доски;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часто болеющие простудными заболеваниями дальше от наружной стены.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Мебель в учебных помещениях устанавливается с учетом обеспечения естественного бокового левостороннего освещения. Не допускается направление основного светового потока спереди и сзади от обучающихся и воспитанников.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Для проведения лабораторных работ с использованием физических и химических реагентов к демонстрационным и ученическим лабораторным столам в кабинете физики и химии предусматривается подводка электроэнергии, в кабинете химии (при централизованном водоснабжении) – подводка воды и канализации.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кабинете химии оборудуется вытяжной шкаф.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Химические реагенты, кислоты и щелочи, используемые для проведения опытов, маркируются, хранятся в специально выделенном сейфе под контролем ответственного лица.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В учебных мастерских при работе на специализированных верстаках и столах применяются табуреты подъемно-поворотные без спинок в соответствии с их назначением.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Мастерские оснащают малошумным оборудованием, уровни шума и вибрации соответствуют требованиям документов нормирования.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Раздевальные при спортивных залах оборудуются шкафчиками или вешалками для одежды и скамейками.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Спортивные маты и снаряды, имеют целостные покрытия (обшивки), допускающие обработку влажным способом и дезинфекцию.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Ямы для прыжков заполняют чистым песком (без камней, веток, листьев) с примесью опилок, перед прыжками содержимое взрыхляется и выравнивается. Деревянные борты ям должны находится на одном уровне с землей, обшиваются брезентом или резиной.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Беговая дорожка должна быть с твердым, хорошо дренирующим покрытием, с плотным, непылящим, стойким к атмосферным осадкам верхним слоем.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При отсутствии централизованной системы водоснабжения допускается установка наливных умывальников.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В санитарных узлах объектов устанавливают унитазы, умывальные раковины, средства для мытья и сушки рук, урны для сбора мусора. Унитазы для обучающихся и воспитанников размещаются в закрытых кабинах, для предшкольных классов объектов устанавливают детские унитазы.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санитарных приборах учебных и жилых корпусов объектов предусматриваются согласно приложению 6 к настоящим Санитарным правилам.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потребность в санитарных приборах для маломобильных групп населения нормируется в соответствии с требованиями государственных нормативов в области архитектуры, градостроительства и строительства.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Приобретенная продукция для обучающихся и воспитанников (игрушки, обувь, одежда, посуда, средства личной гигиены, школьно-письменные принадлежности, постельное белье, парфюмерно-косметическая продукция, мебель) должны иметь документы, подтверждающие ее качество и безопасность.</w:t>
      </w:r>
    </w:p>
    <w:bookmarkEnd w:id="188"/>
    <w:bookmarkStart w:name="z198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Санитарно-эпидемиологические требования к условиям проживания на объектах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Допускается размещение объекта для проживания обучающихся и воспитанников в отдельно стоящих зданиях, во встроенно-пристроенных зданиях, а также смежно с учебными корпусами.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в спальных помещениях устанавливается не менее 4 м2 на 1 место, в школах-интернатах для детей с последствиями полиомиелита и церебральными параличами – 4,5 м2.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общежитиях для обучающихся ТиПО, ПО и ВУЗ площадь на 1 человека предусматривается не менее 6 м2.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Помещения оборудуются мебелью согласно их функционального назначения.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хранения запасов белья, новой и старой одежды и обуви, жесткого инвентаря предусматриваются складские помещения.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Купание обучающихся и воспитанников на объектах с круглосуточным пребыванием осуществляется по графику не реже одного раза в семь календарных дней с одновременной сменой постельного, нательного белья и полотенец.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Смена постельного белья, полотенец проводится по мере загрязнения, но не реже одного раза в неделю. Грязное белье доставляется в прачечную в мешках (клеенчатых и матерчатых). Матерчатые мешки сдаются в стирку, клеенчатые обрабатываются моющим средством, разрешенным к применению. Чистое белье доставляется в постиранном мешке. Не менее одного раза в год постельные принадлежности подвергаются камерной дезинфекции.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На одно спальное место предусматривается наличие не менее трех комплектов постельного белья. На объектах с организацией мест проживания обучающихся и воспитанников постельные принадлежности и постельное белье маркируются, предметы личной гигиены (зубные щетки, расчески, мочалки) для каждого ребенка выделяются индивидуально. Индивидуальные зубные щетки, мочалки хранят в открытых ячейках в умывальных.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Стирка белья осуществляется в прачечной объекта, исключаются встречные потоки чистого и грязного белья. При отсутствии прачечной стирка белья проводится централизованно в других прачечных.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Белье заболевших инфекционным заболеванием перед стиркой подвергается дезинфекции в маркированных ваннах.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В общежитиях для обучающихся ТиПО, ПО, ВУЗ устанавливается 1 душ, 1 умывальная раковина и 1 унитаз на 4 – 6 человек. Женская кабина личной гигиены предусматривается из расчета 1 кабина на 50 человек и оборудуется унитазом, биде, душем и умывальной раковиной.</w:t>
      </w:r>
    </w:p>
    <w:bookmarkEnd w:id="200"/>
    <w:bookmarkStart w:name="z210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Санитарно-эпидемиологические требования к условиям питания на объектах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К пищеблокам объектов в части, не противоречащей требованиям настоящих Санитарных правил, применяются требования документов нормирования к объектам общественного питания.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Интервалы между приемами пищи не должны превышать 3,5 – 4 часов.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Нормы питания обучающихся и воспитанников на объектах воспитания и образования (в массе "брутто") регламентированы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помощь".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На объекте составляется перспективное сезонное (лето – осень, зима – весна) рациональное, сбалансированное двухнедельное меню. При разработке меню учитывают продолжительность пребывания обучающихся и воспитанников, их возрастную категорию, предусматривают пищевую продукцию, обогащенную витаминно-минеральным комплексом.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Для обучающихся первой смены в общеобразовательных организациях предусматривается одно-двухразовое питание – второй завтрак или второй завтрак и обед, для обучающихся второй смены – полдник, для групп продленного дня – второй завтрак, обед и полдник. При круглосуточном пребывании детей предусматривается не менее чем пятикратное питание.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Масса порции блюд в граммах в зависимости от возраста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Допускается замена пищевой продукции,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В меню не допускается повторение одних и тех же блюд или кулинарных изделий в один и тот же день и в последующие два–три календарных дней.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Ежедневно в рацион питания включают мясо, молоко, сливочное и растительное масло, хлеб ржаной и (или) пшеничный, овощи и сахар. Рыбу, яйца, сыр, творог, мясо птицы включают один раз в два – семь календарных дней.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Завтрак состоит из блюда (первое или второе) и напитка (компот, кисель, чай и соки). Допускается включение в завтрак или отдельным приемом яйцо, соки, фрукты, бутербродов со сливочным маслом или сыром.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Обед включает салат, первое, второе блюдо (основное блюдо из мяса, рыбы или птицы с гарниром) и третье (компот, кисель, чай и соки). Готовят несложные салаты из вареных и свежих овощей.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полдник в меню включают напиток (молоко, кисломолочные продукты, кисели, соки) с булочными или кондитерскими изделиями без крема.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Ужин состоит из овощного (творожного) блюда или каши, основного второго блюда (мясо, рыба или птица с гарниром), напитка (чай, сок, кисель).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в качестве второго ужина включают фрукты или кисломолочные продукты, булочные или кондитерские изделия без крема.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Ежедневно в обеденном зале вывешивается утвержденное руководителем объекта меню,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в использованных сборниках рецептур.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Прием пищевой продукции и продовольственного сырья осуществляют при наличии документов, удостоверяющих их качество и безопасность, с внесением данных в бракеражный журнал скоропортящейся пищевой продукции и полуфабрикатов, согласно </w:t>
      </w:r>
      <w:r>
        <w:rPr>
          <w:rFonts w:ascii="Times New Roman"/>
          <w:b w:val="false"/>
          <w:i w:val="false"/>
          <w:color w:val="000000"/>
          <w:sz w:val="28"/>
        </w:rPr>
        <w:t>форме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настоящим Санитарным правилам.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удостоверяющие качество и безопасность пищевой продукции, хранятся в организации общественного питания.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В питании обучающихся и воспитанников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организаций образования при наличии результатов лабораторно-инструментальных исследований указанной пищевой продукции, подтверждающих ее качество и безопасность.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Не допускается присутствие обучающихся и воспитанников в производственных помещениях пищеблока и привлечение их к работам, связанным с приготовлением пищи, чистке овощей, раздаче готовой пищи, резке хлеба, мытью посуды, уборке производственных помещений.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Розлив напитков осуществляют непосредственно в тару потребителя (стаканы, бокалы), не допускается сливать перед раздачей в общую емкость.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Витаминизацию витамином С проводят в организациях с круглосуточным пребыванием детей из расчета суточной нормы витамина С для детей школьного возраста – 70 миллиграмм, с внесением данных в журнал С-витаминизации,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форме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настоящим Санитарным правилам.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Сроки годности и условия хранения пищевой продукции, соответствуют срокам годности, установленным производителем (изготовителем).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Хранение скоропортящейся пищевой продукции осуществляется в низкотемпературных холодильных оборудованиях, и (или) в холодильных камерах, и (или) холодильниках. Для контроля температуры устанавливают термометры. Использование ртутных термометров не допускается.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В организациях общественного питания объектов воспитания и образования не допускается: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изготовление и реализация: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простокваши, творога, кефира;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фаршированных блинчиков;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макарон по-флотски;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зельцев, форшмаков, студней, паштетов;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кондитерских изделий с кремом;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кондитерских изделий и сладостей (шоколад, конфеты, печенье) в потребительских упаковках;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морсов, квасов;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жареных во фритюре изделий;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яиц всмятку, яичницы – глазуньи;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сложных (более четырех компонентов) салатов; салатов, заправленных сметаной и майонезом;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окрошки;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грибов;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пищевой продукции непромышленного (домашнего) приготовления;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первых и вторых блюд на основе сухих пищевых концентратов быстрого приготовления;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фаст-фудов: гамбургеров, хот–догов, чипсов, сухариков, кириешек;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острых соусов, кетчупов, жгучих специй (перец, хрен, горчица);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использование: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непастеризованного молока, творога и сметаны без термической обработки;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яиц и мяса водоплавающих птиц;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молока и молочных продуктов из хозяйств, неблагополучных по заболеваемости сельскохозяйственных животных;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субпродуктов продуктивных животных и птицы, за исключением языка, сердца;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мяса продуктивных животных и мяса птицы механической обвалки;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коллагенсодержащего сырья из мяса птицы;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продуктов убоя продуктивных животных и птицы, подвергнутых повторному замораживанию;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генетически модифицированного сырья и (или) сырья, содержащего генетически модифицированные источники;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нейодированной соли и необогащенной (нефортифицированной) железосодержащими витаминами, минералами пшеничной муки высшего и первого сортов.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На объектах образования, за исключением ВУЗ не допускается установка автоматов, реализующих пищевые продукты.</w:t>
      </w:r>
    </w:p>
    <w:bookmarkEnd w:id="254"/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Реализация кислородных коктейлей в качестве массовой оздоровительной процедуры не допускается.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и кулинарных изделий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формой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настоящим Санитарным Правилам.</w:t>
      </w:r>
    </w:p>
    <w:bookmarkEnd w:id="256"/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 оценка качества питания проводится бракеражной комиссией, состав которой определяется приказом руководителя объекта с обязательным включением медицинского работника, администрации, заведующего производством и представителя родительского комитета.</w:t>
      </w:r>
    </w:p>
    <w:bookmarkEnd w:id="257"/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Ежедневно на пищеблоке повар оставляет суточные пробы готовой продукции в соответствии с фактическим меню. Пробы отбирают в чистую (обработанную кипячением) стеклянную посуду с крышкой (гарниры отбирают в отдельную посуду). Отобранные суточные пробы сохраняются не менее 48 часов в специальном холодильном оборудовании или в специально отведенном месте холодильного оборудования для хранения готовой пищевой продукции при температуре +2 °C – +6 °C. По истечении 48 часов суточная проба выбрасывается в пищевые отходы.</w:t>
      </w:r>
    </w:p>
    <w:bookmarkEnd w:id="258"/>
    <w:bookmarkStart w:name="z268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Требования к производственному контролю, условиям труда и бытовому обслуживанию персонала</w:t>
      </w:r>
    </w:p>
    <w:bookmarkEnd w:id="259"/>
    <w:bookmarkStart w:name="z2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На объекте организуется и проводится производственный контроль в соответствии требованиями документов нормирования.</w:t>
      </w:r>
    </w:p>
    <w:bookmarkEnd w:id="260"/>
    <w:bookmarkStart w:name="z2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На объекте создаются условия для соблюдения персоналом условия труда и правил личной гигиены.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Работники пищеблока, технический персонал обеспечиваются специальной одеждой (халат или куртка с брюками, головной убор, обувь).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 объектов соблюдают личную и производственную гигиену: следят за чистотой рук, носят чистую специальную одежду и обувь, при выходе из объекта и перед посещением туалета снимают специальную одежду, моют руки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</w:p>
    <w:bookmarkEnd w:id="263"/>
    <w:bookmarkStart w:name="z2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Работники столовой объекта перед началом работы подбирают волосы под колпак или косынку, снимают украшения (часы, кольца, браслеты), коротко стригут ногти и не покрывают их лаком.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работникам входить без специальной одежды в производственные помещения и ношение иной одежды поверх нее.</w:t>
      </w:r>
    </w:p>
    <w:bookmarkEnd w:id="265"/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одежда хранится отдельно от личных вещей.</w:t>
      </w:r>
    </w:p>
    <w:bookmarkEnd w:id="266"/>
    <w:bookmarkStart w:name="z27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Во избежание попадания посторонних предметов в сырье и готовую продукцию не допускается вносить и хранить в производственных помещениях мелкие стеклянные и металлические предметы (кроме технологического инвентаря), застегивать специальную одежду булавками, иголками и хранить в карманах халатов предметы личного обихода.</w:t>
      </w:r>
    </w:p>
    <w:bookmarkEnd w:id="267"/>
    <w:bookmarkStart w:name="z2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Для мытья рук устанавливают умывальные раковины с подводкой к ним горячей и холодной воды, средствами для мытья и сушки рук.</w:t>
      </w:r>
    </w:p>
    <w:bookmarkEnd w:id="268"/>
    <w:bookmarkStart w:name="z2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Употребление пищи разрешается строго в отведенных местах.</w:t>
      </w:r>
    </w:p>
    <w:bookmarkEnd w:id="269"/>
    <w:bookmarkStart w:name="z279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Санитарно-эпидемиологические требования к медицинскому обеспечению на объектах</w:t>
      </w:r>
    </w:p>
    <w:bookmarkEnd w:id="270"/>
    <w:bookmarkStart w:name="z28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На объектах образования обеспечивается медицинское обслуживание.</w:t>
      </w:r>
    </w:p>
    <w:bookmarkEnd w:id="271"/>
    <w:bookmarkStart w:name="z2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медицинского работника медицинское обслуживание осуществляет организация первичной медико-санитарной помощи.</w:t>
      </w:r>
    </w:p>
    <w:bookmarkEnd w:id="272"/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Для вновь поступающих обучающихся и воспитанников в организациях образования для детей-сирот и детей, оставшихся без попечения родителей, ЦАН предусматриваются боксы изоляторы.</w:t>
      </w:r>
    </w:p>
    <w:bookmarkEnd w:id="273"/>
    <w:bookmarkStart w:name="z28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На объектах минимальный набор помещений медицинского пункта включает кабинет медицинского работника и процедурный кабинет.</w:t>
      </w:r>
    </w:p>
    <w:bookmarkEnd w:id="274"/>
    <w:bookmarkStart w:name="z28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с организацией мест проживания, общежитий предусматривается медицинский пункт с изолятором на первом этаже.</w:t>
      </w:r>
    </w:p>
    <w:bookmarkEnd w:id="275"/>
    <w:bookmarkStart w:name="z28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Палаты изолятора должны быть не проходными, размещаться смежно с медицинским кабинетом с устройством между ними остекленной перегородки на высоте 1,2 м.</w:t>
      </w:r>
    </w:p>
    <w:bookmarkEnd w:id="276"/>
    <w:bookmarkStart w:name="z28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В организациях образования с кратковременным пребыванием обучающихся, а также во внешкольных объектах медицинский кабинет не предусматривается.</w:t>
      </w:r>
    </w:p>
    <w:bookmarkEnd w:id="277"/>
    <w:bookmarkStart w:name="z28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Допускается в процедурном кабинете проводить профилактические прививки. Не допускается одномоментное проведение медицинских процедур и профилактических прививок.</w:t>
      </w:r>
    </w:p>
    <w:bookmarkEnd w:id="278"/>
    <w:bookmarkStart w:name="z28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При отсутствии необходимого набора помещений медицинского пункта в организациях, размещенных в сельской населенной местности, для медицинских пунктов оборудуется комната площадью не менее 12 м2.</w:t>
      </w:r>
    </w:p>
    <w:bookmarkEnd w:id="279"/>
    <w:bookmarkStart w:name="z28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Минимальный перечень медицинского оборудования и инструментария для оснащения медицинского пункта установлены в приложении 10 к настоящим Санитарным правилам.</w:t>
      </w:r>
    </w:p>
    <w:bookmarkEnd w:id="280"/>
    <w:bookmarkStart w:name="z29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25 декабря 2020 года № ҚР ДСМ-331/2020 "Об утверждении Санитарных правил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 (зарегистрирован в Реестре государственной регистрации нормативных правовых актов под № 17242).</w:t>
      </w:r>
    </w:p>
    <w:bookmarkEnd w:id="281"/>
    <w:bookmarkStart w:name="z29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Обучающиеся и воспитанники, состоящие на диспансерном учете с хроническими формами заболеваний, с факторами риска, а также перенесшие отдельные острые заболевания подлежат диспансерному наблюдению и оздоровлению, согласно составленному плану.</w:t>
      </w:r>
    </w:p>
    <w:bookmarkEnd w:id="282"/>
    <w:bookmarkStart w:name="z29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Лечебно-профилактические и оздоровительные мероприятия проводит медицинский персонал. На объектах составляется комплексный план оздоровительных мероприятий, направленных на укрепление здоровья обучающихся и воспитанников, предупреждение и снижение заболеваемости.</w:t>
      </w:r>
    </w:p>
    <w:bookmarkEnd w:id="283"/>
    <w:bookmarkStart w:name="z29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Обучающиеся и воспитанники, поступающие в образовательные организации, проходят медицинский осмотр и представляют справки о состоянии здоровья.</w:t>
      </w:r>
    </w:p>
    <w:bookmarkEnd w:id="284"/>
    <w:bookmarkStart w:name="z29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Сотрудники объектов образования и персонал пищеблока имеют личные медицинские книжки с отметкой о допуске к работе.</w:t>
      </w:r>
    </w:p>
    <w:bookmarkEnd w:id="285"/>
    <w:bookmarkStart w:name="z29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Лица с гнойничковыми заболеваниями кожи, нагноившимися порезами, ожогами, ссадинами, больные или носители возбудителей инфекционных заболеваний, так же контактировавшие с больными или носителями не допускаются к работе до проведения соответствующего медицинского обследования и заключения врача.</w:t>
      </w:r>
    </w:p>
    <w:bookmarkEnd w:id="286"/>
    <w:bookmarkStart w:name="z29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Медицинский работник на объектах, кроме внешкольных объектах, проводит подготовку медицинского кабинета, документации и подлежащего контингента к проведению профилактических медицинских осмотров, вакцинации обучающихся и воспитанников, персонала.</w:t>
      </w:r>
    </w:p>
    <w:bookmarkEnd w:id="287"/>
    <w:bookmarkStart w:name="z29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Медицинские работники и администрация объектов:</w:t>
      </w:r>
    </w:p>
    <w:bookmarkEnd w:id="288"/>
    <w:bookmarkStart w:name="z29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проводят учет за своевременным прохождением сотрудниками объектов профилактических медицинских осмотров и ежедневный контроль здоровья работников пищеблока с регистрацией данных в журнал результатов осмотра работников пищеблока, согласно </w:t>
      </w:r>
      <w:r>
        <w:rPr>
          <w:rFonts w:ascii="Times New Roman"/>
          <w:b w:val="false"/>
          <w:i w:val="false"/>
          <w:color w:val="000000"/>
          <w:sz w:val="28"/>
        </w:rPr>
        <w:t>форме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настоящим Санитарным правилам;</w:t>
      </w:r>
    </w:p>
    <w:bookmarkEnd w:id="289"/>
    <w:bookmarkStart w:name="z29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ежегодно и по запросу представляют в территориальные подразделения государственного органа в сфере санитарно-эпидемиологического благополучия населения информацию по заболеваемости, проведению профилактических медицинских осмотров, распределению обучающихся и воспитанников по состоянию здоровья (группы здоровья), группам физического развития, диспансерного наблюдения и проведенному оздоровлению;</w:t>
      </w:r>
    </w:p>
    <w:bookmarkEnd w:id="290"/>
    <w:bookmarkStart w:name="z30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форме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настоящим Санитарным правилам.</w:t>
      </w:r>
    </w:p>
    <w:bookmarkEnd w:id="291"/>
    <w:bookmarkStart w:name="z30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При регистрации инфекционных заболеваний среди обучающихся и воспитанников или персонала, а также с профилактической целью руководством организаций образования, его персоналом и медицинскими работниками проводятся санитарно-противоэпидемические и санитарно-профилактические мероприятия.</w:t>
      </w:r>
    </w:p>
    <w:bookmarkEnd w:id="292"/>
    <w:bookmarkStart w:name="z30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Оказание медицинской помощи в организациях образования осуществляется в соответствии с требованиями Правил оказания медицинской помощи, утверждаемых согласно подпункту 82) статьи 7 Кодекса.</w:t>
      </w:r>
    </w:p>
    <w:bookmarkEnd w:id="293"/>
    <w:bookmarkStart w:name="z30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В медицинских кабинетах проводят санитарно-дезинфекционную обработку оборудования и инвентаря дезинфицирующими средствами, разрешенными к применению, согласно инструкции производителя.</w:t>
      </w:r>
    </w:p>
    <w:bookmarkEnd w:id="294"/>
    <w:bookmarkStart w:name="z30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 На объектах образования ведется медицинская документация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95"/>
    <w:bookmarkStart w:name="z305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Санитарно-эпидемиологические требования к организациям образования на период введения ограничительных мероприятий, в том числе карантина</w:t>
      </w:r>
    </w:p>
    <w:bookmarkEnd w:id="296"/>
    <w:bookmarkStart w:name="z30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При входе и выходе обучающихся в здание организаций образования:</w:t>
      </w:r>
    </w:p>
    <w:bookmarkEnd w:id="297"/>
    <w:bookmarkStart w:name="z30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проводится ежедневный утренний фильтр медицинскими работниками всех сотрудников и обучающихся (термометрия бесконтактным термометром, обработка рук антисептиком у входа в здание);</w:t>
      </w:r>
    </w:p>
    <w:bookmarkEnd w:id="298"/>
    <w:bookmarkStart w:name="z30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маркируются специальными указателями по правилу "одностороннего движения" передвижения в школе, в том числе подъемы по лестницам;</w:t>
      </w:r>
    </w:p>
    <w:bookmarkEnd w:id="299"/>
    <w:bookmarkStart w:name="z30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наносится маркировка перед входом на асфальте для обеспечения дистанцирования в очереди;</w:t>
      </w:r>
    </w:p>
    <w:bookmarkEnd w:id="300"/>
    <w:bookmarkStart w:name="z31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наносятся сигнальные знаки для соблюдения дистанции, как в помещениях, так и в здании объекта в целом;</w:t>
      </w:r>
    </w:p>
    <w:bookmarkEnd w:id="301"/>
    <w:bookmarkStart w:name="z31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соблюдается дистанция не менее 1,5 м при передвижении учащихся в объекты, на территории объекта, в коридорах, в помещении;</w:t>
      </w:r>
    </w:p>
    <w:bookmarkEnd w:id="302"/>
    <w:bookmarkStart w:name="z31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устанавливаются санитайзеры с кожным антисептиком для обработки рук учащихся, персонала в доступных местах на каждом этаже, у каждого класса (аудиторий, кабинета), в санитарных узлах и промаркированных емкостей для грязных масок;</w:t>
      </w:r>
    </w:p>
    <w:bookmarkEnd w:id="303"/>
    <w:bookmarkStart w:name="z31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обеспечивается наличие мыла в дозаторах в санузлах для учащихся и сотрудников, дезинфицирующих средств для рук в дозаторах, наличие плакатов с правилами мытья рук.</w:t>
      </w:r>
    </w:p>
    <w:bookmarkEnd w:id="304"/>
    <w:bookmarkStart w:name="z31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Режим занятий и организация рабочего места проводятся в соответствии со следующими требованиями:</w:t>
      </w:r>
    </w:p>
    <w:bookmarkEnd w:id="305"/>
    <w:bookmarkStart w:name="z31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время перемен между уроками устанавливается для разных классов (групп) в разное время;</w:t>
      </w:r>
    </w:p>
    <w:bookmarkEnd w:id="306"/>
    <w:bookmarkStart w:name="z31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отменяется кабинетная система;</w:t>
      </w:r>
    </w:p>
    <w:bookmarkEnd w:id="307"/>
    <w:bookmarkStart w:name="z31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закрепляется 1 парта (стол) за 1 конкретным обучающимся на расстоянии не менее 1,5 м друг от друга с ресурсным лотком на столе с учебными принадлежностями (персональные учебники, канцелярия) на 1 учебный день;</w:t>
      </w:r>
    </w:p>
    <w:bookmarkEnd w:id="308"/>
    <w:bookmarkStart w:name="z31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соблюдается проектная мощность заполнения помещений;</w:t>
      </w:r>
    </w:p>
    <w:bookmarkEnd w:id="309"/>
    <w:bookmarkStart w:name="z31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организуются уроки физической культуры на свежем воздухе в теплый период времени (при температуре воздуха не ниже –18 °С) или обеспечивается постоянное проветривание спортивных залов.</w:t>
      </w:r>
    </w:p>
    <w:bookmarkEnd w:id="310"/>
    <w:bookmarkStart w:name="z32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В организациях образования проводятся следующие противоэпидемиологические мероприятия:</w:t>
      </w:r>
    </w:p>
    <w:bookmarkEnd w:id="311"/>
    <w:bookmarkStart w:name="z32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организуются работы санитарных постов на каждом этаже, осуществляется контроль в классах (группах) за своевременным мытьем рук учащихся (мытье рук с использованием жидкого мыла) по приходу в школу (до начало занятий), на переменах, после прогулки на улице, посещения санузла и в случаях загрязнения;</w:t>
      </w:r>
    </w:p>
    <w:bookmarkEnd w:id="312"/>
    <w:bookmarkStart w:name="z32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функционируют медицинские кабинеты и изоляторы (для ежедневного замера температуры, выявления симптомов заболеваний, изоляции, в случаях выявления заболевших) с обеспечением необходимым медицинским оборудованием и медикаментами (термометрами, шпателями, маски);</w:t>
      </w:r>
    </w:p>
    <w:bookmarkEnd w:id="313"/>
    <w:bookmarkStart w:name="z32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проводится еженедельный инструктаж среди сотрудников о необходимости соблюдения правил личной (производственной) гигиены и контроля за их неукоснительным выполнением;</w:t>
      </w:r>
    </w:p>
    <w:bookmarkEnd w:id="314"/>
    <w:bookmarkStart w:name="z32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организуются специальные места для утилизации использованных масок, салфеток, использованных при чихании и кашле;</w:t>
      </w:r>
    </w:p>
    <w:bookmarkEnd w:id="315"/>
    <w:bookmarkStart w:name="z32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назначаются ответственные лица за соблюдением санитарно-эпидемиологических требований (измерение температуры бесконтактным термометром, инструктажа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термометрии, респираторов, салфеток, обработка оборудования и инвентаря, уборка помещений);</w:t>
      </w:r>
    </w:p>
    <w:bookmarkEnd w:id="316"/>
    <w:bookmarkStart w:name="z32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допускается посещение организации образования обучающимися, перенесшими заболевание, контактировавшие с больным коронавирусной инфекцией, при наличии медицинского заключения врача об отсутствии медицинских противопоказаний для пребывания в организации образования;</w:t>
      </w:r>
    </w:p>
    <w:bookmarkEnd w:id="317"/>
    <w:bookmarkStart w:name="z32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регистрации заболеваемости устанавливается карантин на класс, группу.</w:t>
      </w:r>
    </w:p>
    <w:bookmarkEnd w:id="318"/>
    <w:bookmarkStart w:name="z32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В организации образования не допускаются обучающиеся и сотрудники с признаками инфекционных заболеваний (респираторными, кишечными, повышенной температурой тела).</w:t>
      </w:r>
    </w:p>
    <w:bookmarkEnd w:id="319"/>
    <w:bookmarkStart w:name="z32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Обучающиеся и сотрудники с признаками инфекционных заболеваний незамедлительно изолируются с момента выявления указанных признаков до приезда бригады скорой медицинской помощи либо прибытия родителей (законных представителей) или осуществляется самостоятельная самоизоляция в домашних условиях.</w:t>
      </w:r>
    </w:p>
    <w:bookmarkEnd w:id="320"/>
    <w:bookmarkStart w:name="z33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155. При выявлении обучающихся и сотрудников с признаками инфекционных заболеваний организация образования уведомляет доступным способом территориальные подразделения государственного органа в сфере санитарно-эпидемиологического благополучия населения о лицах с признаками инфекционных заболеваний (респираторными, кишечными, повышенной температурой тела) с момента выявления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 154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Санитарных правил.</w:t>
      </w:r>
    </w:p>
    <w:bookmarkEnd w:id="321"/>
    <w:bookmarkStart w:name="z33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В организациях образования ограничивается допуск родителей (законных представителей) и других посетителей, в том числе беременных и лиц старше 65 лет, обучающихся, прибывших из-за рубежа за 14 календарных дней до посещения организации образования. Сопровождение детей родителями (законными представителями) в общеобразовательные школы осуществляется до входа в здания школы.</w:t>
      </w:r>
    </w:p>
    <w:bookmarkEnd w:id="322"/>
    <w:bookmarkStart w:name="z33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При наличии у организации образования собственного транспорта, на котором проводится оказание транспортных услуг обучающимся и сотрудникам, водители снабжаются антисептиком для обработки рук и средствами защиты (маски) с обязательной их сменой с требуемой частотой, а также проведение дезинфекции салона автотранспорта перед каждым рейсом с последующим проветриванием.</w:t>
      </w:r>
    </w:p>
    <w:bookmarkEnd w:id="323"/>
    <w:bookmarkStart w:name="z33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Администрацией организации образования обеспечивается неснижаемый (не менее чем месячный) запас дезинфицирующих и моющих средств для уборки помещений, обработки рук сотрудников, средствами индивидуальной защиты органов дыхания.</w:t>
      </w:r>
    </w:p>
    <w:bookmarkEnd w:id="324"/>
    <w:bookmarkStart w:name="z33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работе с дезинфицирующими средствами допускаются совершеннолетние лица, не имеющие противопоказаний по состоянию здоровья.</w:t>
      </w:r>
    </w:p>
    <w:bookmarkEnd w:id="325"/>
    <w:bookmarkStart w:name="z33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Дезинфицирующие средства применяются при строгом соблюдении, прилагаемой к ним инструкции, в которых отражены режимы дезинфекции при вирусных инфекциях.</w:t>
      </w:r>
    </w:p>
    <w:bookmarkEnd w:id="326"/>
    <w:bookmarkStart w:name="z33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Дезинфицирующие средства хранятся в таре (упаковке) поставщика с указанием наименование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средства.</w:t>
      </w:r>
    </w:p>
    <w:bookmarkEnd w:id="327"/>
    <w:bookmarkStart w:name="z33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работы.</w:t>
      </w:r>
    </w:p>
    <w:bookmarkEnd w:id="328"/>
    <w:bookmarkStart w:name="z33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Влажная уборка классов с дезинфекционными средствами вирулицидного действия не менее 2 раз в день с обязательной дезинфекцией дверных ручек, выключателей, поручней, перил, лестничных маршей, контактных поверхностей (оборудования, инвентаря, столов, стульев), мест общего пользования (спортивные, актовые залы, гардеробные, столовая, санузлы) а также обеспечивается бесперебойная работа вентиляционных систем и систем кондиционирования воздуха с проведением профилактического осмотра, ремонта, в том числе замены фильтров, дезинфекции воздуховодов.</w:t>
      </w:r>
    </w:p>
    <w:bookmarkEnd w:id="329"/>
    <w:bookmarkStart w:name="z33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Генеральная уборка помещений не реже 1 раза в неделю.</w:t>
      </w:r>
    </w:p>
    <w:bookmarkEnd w:id="330"/>
    <w:bookmarkStart w:name="z34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Уборочный инвентарь (ведра, щетки, ветоши) после использования подлежат обработке и хранению в специально выделенных местах.</w:t>
      </w:r>
    </w:p>
    <w:bookmarkEnd w:id="331"/>
    <w:bookmarkStart w:name="z34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В организациях образования обеспечивается соблюдение питьевого режима.</w:t>
      </w:r>
    </w:p>
    <w:bookmarkEnd w:id="332"/>
    <w:bookmarkStart w:name="z34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Питьевая вода, в том числе расфасованная в емкости (графины, чайники, бачки) или бутилированная по показателям качества безопасности соответствует требованиям документов нормирования.</w:t>
      </w:r>
    </w:p>
    <w:bookmarkEnd w:id="333"/>
    <w:bookmarkStart w:name="z34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Разрешается использование индивидуальной бутилированной емкости. Для питья используют чистую посуду (стеклянная, фаянсовая, одноразовые стаканчики). Допускается использование кипяченной питьевой воды при условии ее хранения не более трех часов.</w:t>
      </w:r>
    </w:p>
    <w:bookmarkEnd w:id="334"/>
    <w:bookmarkStart w:name="z344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организацию питьевого режима приказом руководителя объекта назначается ответственное лицо, обеспечивается свободный доступ обучающихся и воспитанников к питьевой воде в течение всего времени их пребывания на объекте.</w:t>
      </w:r>
    </w:p>
    <w:bookmarkEnd w:id="335"/>
    <w:bookmarkStart w:name="z34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В организациях образования начального, среднего и основного среднего уровня питание в столовой организуется в зависимости от сложившейся эпидемиологической ситуации по решению местных исполнительных органов и по согласованию главными государственными санитарными врачами соответствующих территорий.</w:t>
      </w:r>
    </w:p>
    <w:bookmarkEnd w:id="336"/>
    <w:bookmarkStart w:name="z34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Рассадка учащихся в столовой обеспечивается с соблюдением социальной дистанции между ними не менее 2-х м.</w:t>
      </w:r>
    </w:p>
    <w:bookmarkEnd w:id="337"/>
    <w:bookmarkStart w:name="z34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167. При использовании посуды многократного применения – ее обработку проводят в специальных моечных машинах,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в течение 90 минут или ручным способом при той же температуре с применением дезинфицирующих средств в соответствии с требованиями по их применению.</w:t>
      </w:r>
    </w:p>
    <w:bookmarkEnd w:id="338"/>
    <w:bookmarkStart w:name="z34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Для мытья посуды ручным способом необходимо предусмотреть трехсекционные ванны для столовой посуды, двухсекционные – для стеклянной посуды и столовых приборов.</w:t>
      </w:r>
    </w:p>
    <w:bookmarkEnd w:id="339"/>
    <w:bookmarkStart w:name="z34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Мытье столовой посуды ручным способом производят в следующем порядке:</w:t>
      </w:r>
    </w:p>
    <w:bookmarkEnd w:id="340"/>
    <w:bookmarkStart w:name="z350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механически удаляются остатки пищи;</w:t>
      </w:r>
    </w:p>
    <w:bookmarkEnd w:id="341"/>
    <w:bookmarkStart w:name="z35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первой секции ванны осуществляется мытье в воде с добавлением моющих средств;</w:t>
      </w:r>
    </w:p>
    <w:bookmarkEnd w:id="342"/>
    <w:bookmarkStart w:name="z352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 второй секции ванны в воде с температурой не ниже 40 °С осуществляется мытье с добавлением моющих средств в количестве, в два раза меньшем, чем в первой секции ванны;</w:t>
      </w:r>
    </w:p>
    <w:bookmarkEnd w:id="343"/>
    <w:bookmarkStart w:name="z35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третьей секции ванны горячей проточной водой с температурой не ниже 65 °С осуществляется ополаскивание посуды в металлической сетке с ручками с помощью гибкого шланга с душевой насадкой;</w:t>
      </w:r>
    </w:p>
    <w:bookmarkEnd w:id="344"/>
    <w:bookmarkStart w:name="z35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обработка всей столовой посуды и приборов проводится с применением дезинфицирующих средств в соответствии с инструкциями;</w:t>
      </w:r>
    </w:p>
    <w:bookmarkEnd w:id="345"/>
    <w:bookmarkStart w:name="z35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осуществляется 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bookmarkEnd w:id="346"/>
    <w:bookmarkStart w:name="z35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посуда просушивается на решетчатых полках, стеллажах.</w:t>
      </w:r>
    </w:p>
    <w:bookmarkEnd w:id="347"/>
    <w:bookmarkStart w:name="z35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При выходе из строя посудомоечной машины создаются условия для мытья посуды ручным способом, обеспечиваются моющими и дезинфицирующими средствами, щетками, ветошью и проводится контроль качества мытья посуды.</w:t>
      </w:r>
    </w:p>
    <w:bookmarkEnd w:id="348"/>
    <w:bookmarkStart w:name="z35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Работники столовых (продавцы, повара, официанты, кассиры и другие сотрудники, имеющие непосредственный контакт с продуктами питания) оказывают свои услуги в медицинских или тканевых масок (смена масок не реже 1 раза в 3 часа) с частой обработкой рук.</w:t>
      </w:r>
    </w:p>
    <w:bookmarkEnd w:id="349"/>
    <w:bookmarkStart w:name="z35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По окончании рабочей смены (или не реже, чем через 6 часов) проводят проветривание и влажную уборку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(столовую).</w:t>
      </w:r>
    </w:p>
    <w:bookmarkEnd w:id="350"/>
    <w:bookmarkStart w:name="z36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Для уничтожения вирусов и микроорганизмов соблюдают время экспозиции и концентрацию рабочего раствора дезинфицирующего средства в соответствии с инструкцией к препарату.</w:t>
      </w:r>
    </w:p>
    <w:bookmarkEnd w:id="351"/>
    <w:bookmarkStart w:name="z361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После обработки поверхность промывают водой и высушивают с помощью бумажных полотенец или одноразовых салфеток (ветошей).</w:t>
      </w:r>
    </w:p>
    <w:bookmarkEnd w:id="352"/>
    <w:bookmarkStart w:name="z362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Регламент использования дезинфицирующего средства определен инструкцией по применению отдельных дезинфицирующих средств, где разъясняется необходимость или отсутствие необходимости смывать дезинфицирующее средство после его экспозиции.</w:t>
      </w:r>
    </w:p>
    <w:bookmarkEnd w:id="353"/>
    <w:bookmarkStart w:name="z363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bookmarkEnd w:id="354"/>
    <w:bookmarkStart w:name="z364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При организации комбинированного и штатного режима занятий в организациях образования исключается работа педагогов, относящихся к группе риска, имеющих следующие показания:</w:t>
      </w:r>
    </w:p>
    <w:bookmarkEnd w:id="355"/>
    <w:bookmarkStart w:name="z365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возраст педагога старше 65 лет;</w:t>
      </w:r>
    </w:p>
    <w:bookmarkEnd w:id="356"/>
    <w:bookmarkStart w:name="z366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имеющие сопутствующие болезни системы кровообращения (артериальная гипертония, хроническая сердечная недостаточность);</w:t>
      </w:r>
    </w:p>
    <w:bookmarkEnd w:id="357"/>
    <w:bookmarkStart w:name="z367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сопутствующие хронические заболевания верхней дыхательной системы, эндокринопатии, иммунодефицитные состояния и другие тяжелые хронические заболевания;</w:t>
      </w:r>
    </w:p>
    <w:bookmarkEnd w:id="358"/>
    <w:bookmarkStart w:name="z368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беременные женщины.</w:t>
      </w:r>
    </w:p>
    <w:bookmarkEnd w:id="359"/>
    <w:bookmarkStart w:name="z36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 с перечисленными заболеваниями подлежат переводу на дистанционное преподавание (обучение).</w:t>
      </w:r>
    </w:p>
    <w:bookmarkEnd w:id="360"/>
    <w:bookmarkStart w:name="z370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В общежитиях организаций образования приостанавливается проведение досуговых и иных массовых мероприятий, усиливается контроль за санитарной обработкой помещений и обеспечением установленного пропускного режима.</w:t>
      </w:r>
    </w:p>
    <w:bookmarkEnd w:id="361"/>
    <w:bookmarkStart w:name="z37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Выход из общежития допускается для посещения учебных занятий и в исключительных случаях. Вход и выход из здания проживающих, посещение общежитий посторонними не допускается.</w:t>
      </w:r>
    </w:p>
    <w:bookmarkEnd w:id="362"/>
    <w:bookmarkStart w:name="z37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Каждый этаж общежития оборудуется бесконтактными диспенсерами-распылителями или санитайзерами с дезинфицирующим раствором для их дозаправки.</w:t>
      </w:r>
    </w:p>
    <w:bookmarkEnd w:id="363"/>
    <w:bookmarkStart w:name="z37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В общежитиях создаются условия (обеспечение бытовыми условиями, компьютером, интернетом) для обучения в дистанционном формате.</w:t>
      </w:r>
    </w:p>
    <w:bookmarkEnd w:id="364"/>
    <w:bookmarkStart w:name="z37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На время обучения в дистанционном формате, проживающие в общежитиях лица не выезжают к местам постоянного проживания или иные места, за исключением выходов для покупок в продуктовых магазинах и аптеках.</w:t>
      </w:r>
    </w:p>
    <w:bookmarkEnd w:id="365"/>
    <w:bookmarkStart w:name="z37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Обучающиеся при временном выезде из общежития на время обучения в дистанционном режиме письменно уведомляют, в том числе посредством электронной связи, организацию образования, указав время выезда из общежития, время возвращения и место, куда он направляется.</w:t>
      </w:r>
    </w:p>
    <w:bookmarkEnd w:id="366"/>
    <w:bookmarkStart w:name="z376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Организация образования уведомляет родителей (законных представителей) о выезде из общежития несовершеннолетнего обучающегося.</w:t>
      </w:r>
    </w:p>
    <w:bookmarkEnd w:id="367"/>
    <w:bookmarkStart w:name="z37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Организации образования проводит мониторинг состояния здоровья обучающегося, вернувшегося после выезда из общежития, в течение 14 календарных дней со дня возвращения.</w:t>
      </w:r>
    </w:p>
    <w:bookmarkEnd w:id="368"/>
    <w:bookmarkStart w:name="z37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В общежитиях проводятся следующие противоэпидемические мероприятия:</w:t>
      </w:r>
    </w:p>
    <w:bookmarkEnd w:id="369"/>
    <w:bookmarkStart w:name="z37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исключается совместный прием пищи обучающимися;</w:t>
      </w:r>
    </w:p>
    <w:bookmarkEnd w:id="370"/>
    <w:bookmarkStart w:name="z38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проводится постоянно влажная уборка с применением дезинфицирующих средств в туалетах, умывальных, душевых и бытовых комнатах;</w:t>
      </w:r>
    </w:p>
    <w:bookmarkEnd w:id="371"/>
    <w:bookmarkStart w:name="z38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места общего пользования обеспечиваются средствами для мытья рук и антисептиками;</w:t>
      </w:r>
    </w:p>
    <w:bookmarkEnd w:id="372"/>
    <w:bookmarkStart w:name="z38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увеличивается частота и качество уборки (дополнительная обработка ручек, перил, поручней других контактных поверхностей);</w:t>
      </w:r>
    </w:p>
    <w:bookmarkEnd w:id="373"/>
    <w:bookmarkStart w:name="z38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вход и выход обучающихся из общежитий регистрируется в журнале;</w:t>
      </w:r>
    </w:p>
    <w:bookmarkEnd w:id="374"/>
    <w:bookmarkStart w:name="z38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случаи повышения температуры тела обучающихся, оставшихся проживать в общежитии, или иных признаков острых респираторных вирусных инфекции (далее – ОРВИ) регистрируются в журнале;</w:t>
      </w:r>
    </w:p>
    <w:bookmarkEnd w:id="375"/>
    <w:bookmarkStart w:name="z38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обеспечивается особый контроль за студентами с хроническими заболеваниями с учетом групп риска.</w:t>
      </w:r>
    </w:p>
    <w:bookmarkEnd w:id="376"/>
    <w:bookmarkStart w:name="z386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Санитарно-эпидемиологические требования к режиму занятий в организациях начального, среднего и основного среднего образования на период введения ограничительных мероприятий, в том числе карантина</w:t>
      </w:r>
    </w:p>
    <w:bookmarkEnd w:id="377"/>
    <w:bookmarkStart w:name="z387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Организация учебного процесса для предшкольных, 1-11(12) классов проводится в дистанционном формате, за исключением школ, определяемых постановлениями Главного государственного санитарного врача Республики Казахстан с учетом эпидемиологической ситуации в республике.</w:t>
      </w:r>
    </w:p>
    <w:bookmarkEnd w:id="378"/>
    <w:bookmarkStart w:name="z388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Разрешается по заявлениям родителей и законных представителей детей при наличии в школах соответствующих условий (усиленные санитарные требования) открытие дежурных классов. Контингент обучающихся определяется постановлениями Главного государственного санитарного врача Республики Казахстан с учетом эпидемиологической ситуации в республике.</w:t>
      </w:r>
    </w:p>
    <w:bookmarkEnd w:id="379"/>
    <w:bookmarkStart w:name="z389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Передвижение по кабинетам, посещение учительской, проведение внеклассных мероприятий и родительских собраний ограничивается.</w:t>
      </w:r>
    </w:p>
    <w:bookmarkEnd w:id="380"/>
    <w:bookmarkStart w:name="z390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При организации обучения в дежурных классах обеспечивается выполнение следующих требований:</w:t>
      </w:r>
    </w:p>
    <w:bookmarkEnd w:id="381"/>
    <w:bookmarkStart w:name="z391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наполняемость класса – не более 15 детей;</w:t>
      </w:r>
    </w:p>
    <w:bookmarkEnd w:id="382"/>
    <w:bookmarkStart w:name="z392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продолжительность уроков – 40 минут;</w:t>
      </w:r>
    </w:p>
    <w:bookmarkEnd w:id="383"/>
    <w:bookmarkStart w:name="z393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перемены в разное время для разных классов;</w:t>
      </w:r>
    </w:p>
    <w:bookmarkEnd w:id="384"/>
    <w:bookmarkStart w:name="z394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проветривание кабинетов после каждого урока;</w:t>
      </w:r>
    </w:p>
    <w:bookmarkEnd w:id="385"/>
    <w:bookmarkStart w:name="z395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мытье рук и использование специальных средств после каждого урока;</w:t>
      </w:r>
    </w:p>
    <w:bookmarkEnd w:id="386"/>
    <w:bookmarkStart w:name="z396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расписание уроков составляется согласно рабочего учебного плана организации образования на учебный год;</w:t>
      </w:r>
    </w:p>
    <w:bookmarkEnd w:id="387"/>
    <w:bookmarkStart w:name="z397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уроки проводятся согласно расписания;</w:t>
      </w:r>
    </w:p>
    <w:bookmarkEnd w:id="388"/>
    <w:bookmarkStart w:name="z398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соблюдение принципа "один класс – один кабинет".</w:t>
      </w:r>
    </w:p>
    <w:bookmarkEnd w:id="389"/>
    <w:bookmarkStart w:name="z399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191. Формирование дежурных классов в специальных классах (школах) осуществляется для детей с особыми образовательными потребностями по заявлениям родителей или законных представителей. Заявления принимаются в электронной форме через доступные средства связи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390"/>
    <w:bookmarkStart w:name="z400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устойчивом снижении заболеваемости постановлением Главного государственного санитарного врача Республики Казахстан определяется постепенный переход организации образования в соответствии с эпидемиологической ситуацией в комбинированный или штатный режимы обучения.</w:t>
      </w:r>
    </w:p>
    <w:bookmarkEnd w:id="391"/>
    <w:bookmarkStart w:name="z40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При организации обучения в организациях образования в комбинированном формате увеличивается смен и подсмен с соблюдением социального дистанцирования, сокращения физических контактов.</w:t>
      </w:r>
    </w:p>
    <w:bookmarkEnd w:id="392"/>
    <w:bookmarkStart w:name="z40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Организация работы в закрытом режиме специальных школ-интернатов для детей с особыми образовательными потребностями (в том числе для детей-сирот, оставшихся без попечения родителей), учебно-оздоровительных организаций образования, школ-интернатов для одаренных детей, школах-интернатов общего типа, пришкольных интернатов с ограничением всех внешних контактов проводится на основании заявлений родителей (законных представителей) по решению местных исполнительных органов и согласованию с главными государственными санитарными врачами соответствующих территорий.</w:t>
      </w:r>
    </w:p>
    <w:bookmarkEnd w:id="393"/>
    <w:bookmarkStart w:name="z40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При организации режима занятий в закрытом формате соблюдаются следующие требования:</w:t>
      </w:r>
    </w:p>
    <w:bookmarkEnd w:id="394"/>
    <w:bookmarkStart w:name="z40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осуществляется одновременный заезд обучающихся для проживания в школе-интернате;</w:t>
      </w:r>
    </w:p>
    <w:bookmarkEnd w:id="395"/>
    <w:bookmarkStart w:name="z40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педагогическая деятельность (учителя, воспитатели, специалисты психолого-педагогического сопровождения) посменно осуществляется согласно графику, составленному и утвержденному администрацией организации образования;</w:t>
      </w:r>
    </w:p>
    <w:bookmarkEnd w:id="396"/>
    <w:bookmarkStart w:name="z40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осуществляется контроль за состоянием здоровья педагогических работников, заступающих на смену, в установленном для организаций образования порядке;</w:t>
      </w:r>
    </w:p>
    <w:bookmarkEnd w:id="397"/>
    <w:bookmarkStart w:name="z40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обеспечиваются условия для проживания, питания, подготовки к педагогическому процессу для учителей, воспитателей и специалистов, осуществляющих образовательный процесс в закрытом режиме;</w:t>
      </w:r>
    </w:p>
    <w:bookmarkEnd w:id="398"/>
    <w:bookmarkStart w:name="z40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деятельность административно-управленческого состава, вспомогательных и технических служб, не имеющих непосредственного отношения к учебно-воспитательному процессу, осуществляется как в дистанционном, так и в штатном режиме;</w:t>
      </w:r>
    </w:p>
    <w:bookmarkEnd w:id="399"/>
    <w:bookmarkStart w:name="z409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исключается контакт педагогического коллектива, технических служб при организации деятельности в штатном режиме.</w:t>
      </w:r>
    </w:p>
    <w:bookmarkEnd w:id="400"/>
    <w:bookmarkStart w:name="z41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связь с родителями (законными представителями) в дистанционном порядке осуществляется с использованием интернет-ресурсов, других доступных средств связи;</w:t>
      </w:r>
    </w:p>
    <w:bookmarkEnd w:id="401"/>
    <w:bookmarkStart w:name="z41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устанавливается продолжительность уроков – 40 минут;</w:t>
      </w:r>
    </w:p>
    <w:bookmarkEnd w:id="402"/>
    <w:bookmarkStart w:name="z41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устанавливается перемены в разное время для разных классов;</w:t>
      </w:r>
    </w:p>
    <w:bookmarkEnd w:id="403"/>
    <w:bookmarkStart w:name="z41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проводится проветривание кабинетов после каждого урока;</w:t>
      </w:r>
    </w:p>
    <w:bookmarkEnd w:id="404"/>
    <w:bookmarkStart w:name="z41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проводится мытье рук и использование специальных средств после каждого урока;</w:t>
      </w:r>
    </w:p>
    <w:bookmarkEnd w:id="405"/>
    <w:bookmarkStart w:name="z41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расписание уроков составляется согласно рабочего учебного плана организации образования на учебный год;</w:t>
      </w:r>
    </w:p>
    <w:bookmarkEnd w:id="406"/>
    <w:bookmarkStart w:name="z416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уроки проводятся согласно расписания.</w:t>
      </w:r>
    </w:p>
    <w:bookmarkEnd w:id="407"/>
    <w:bookmarkStart w:name="z41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Работа обучающегося за компьютером осуществляется с соблюдением требований к длительности занятий.</w:t>
      </w:r>
    </w:p>
    <w:bookmarkEnd w:id="408"/>
    <w:bookmarkStart w:name="z418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Непрерывная длительность занятий в предшкольных классах и школах непосредственно с видеотерминалом, персональным компьютером, планшетным персональным компьютером и ноутбуками в течение учебного часа составляет:</w:t>
      </w:r>
    </w:p>
    <w:bookmarkEnd w:id="409"/>
    <w:bookmarkStart w:name="z419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предшкольных, дошкольных группах (классах) и 1 классах - не более 15 минут;</w:t>
      </w:r>
    </w:p>
    <w:bookmarkEnd w:id="410"/>
    <w:bookmarkStart w:name="z420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2-3 классах - не более 20 минут;</w:t>
      </w:r>
    </w:p>
    <w:bookmarkEnd w:id="411"/>
    <w:bookmarkStart w:name="z421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4-5 классах - не более 25 минут;</w:t>
      </w:r>
    </w:p>
    <w:bookmarkEnd w:id="412"/>
    <w:bookmarkStart w:name="z422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6-8 классах - не более 25 минут;</w:t>
      </w:r>
    </w:p>
    <w:bookmarkEnd w:id="413"/>
    <w:bookmarkStart w:name="z423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9-11 (12) классах – не более 30 минут.</w:t>
      </w:r>
    </w:p>
    <w:bookmarkEnd w:id="414"/>
    <w:bookmarkStart w:name="z424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Продолжительность непосредственной работы с компьютерами и ноутбуками не превышает 2-х часов. В период работы проводятся профилактические мероприятия: упражнения для глаз через каждые 20-25 минут и физкультурная пауза через 45 минут во время перерыва.</w:t>
      </w:r>
    </w:p>
    <w:bookmarkEnd w:id="415"/>
    <w:bookmarkStart w:name="z425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Организация работы в специальных организациях образования (психолого-медико-педагогические консультации (далее – ПМПК), кабинеты психолого-педагогической коррекции (далее – КППК), реабилитационные центры (далее – РЦ)) проводится в дистанционном, штатном режиме с применением дистанционных технологий по решению местных исполнительных органов и согласованию главных государственных санитарных врачей соответствующих территорий.</w:t>
      </w:r>
    </w:p>
    <w:bookmarkEnd w:id="416"/>
    <w:bookmarkStart w:name="z426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В КППК организация психолого-педагогического процесса с детьми с особыми образовательными потребностями осуществляется в соответствии с установленной учебной нагрузкой, индивидуальными и подгрупповыми программами, индивидуальным графиком и расписанием занятий в несколько смен.</w:t>
      </w:r>
    </w:p>
    <w:bookmarkEnd w:id="417"/>
    <w:bookmarkStart w:name="z427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Допускается проведение индивидуальных и подгрупповых занятий с их чередованием: одно в штатном режиме – одно в дистанционном формате с возможностью удаленного доступа педагога (вне организации).</w:t>
      </w:r>
    </w:p>
    <w:bookmarkEnd w:id="418"/>
    <w:bookmarkStart w:name="z428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Подгрупповые занятия в КППК проводятся в составе не более 5 детей с включением родителя (законного представителя) ребенка.</w:t>
      </w:r>
    </w:p>
    <w:bookmarkEnd w:id="419"/>
    <w:bookmarkStart w:name="z429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Продолжительность занятий в условиях КППК составляет для детей раннего возраста 20-25 минут, для детей дошкольного и школьного возраста 30-35 минут. Интервал между занятиями составляет 10-15 минут.</w:t>
      </w:r>
    </w:p>
    <w:bookmarkEnd w:id="420"/>
    <w:bookmarkStart w:name="z430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Лечебная физическая культура (далее – ЛФК) проводится в зале с включением родителей (законных представителей) на занятие с соблюдением безопасной дистанции между родителем (законных представителей) и педагогом (1-1,5 м). На занятия не допускаются следующие категории лиц, сопровождающих детей:</w:t>
      </w:r>
    </w:p>
    <w:bookmarkEnd w:id="421"/>
    <w:bookmarkStart w:name="z431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контактные с подтвержденной коронавирусной инфекцией;</w:t>
      </w:r>
    </w:p>
    <w:bookmarkEnd w:id="422"/>
    <w:bookmarkStart w:name="z432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беременные;</w:t>
      </w:r>
    </w:p>
    <w:bookmarkEnd w:id="423"/>
    <w:bookmarkStart w:name="z433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 старше 65 лет;</w:t>
      </w:r>
    </w:p>
    <w:bookmarkEnd w:id="424"/>
    <w:bookmarkStart w:name="z434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 с проявлениями острых респираторных заболеваний.</w:t>
      </w:r>
    </w:p>
    <w:bookmarkEnd w:id="425"/>
    <w:bookmarkStart w:name="z435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Ребенок, перенесший заболевание, и (или) в случаях, когда он был в контакте с больным коронавирусной инфекцией, допускается при наличии медицинского заключения врача об отсутствии медицинских противопоказаний для продолжения занятий в КППК.</w:t>
      </w:r>
    </w:p>
    <w:bookmarkEnd w:id="426"/>
    <w:bookmarkStart w:name="z436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В РЦ организация учебно-развивающего и психолого-педагогического процесса с детьми с особыми образовательными потребностями осуществляется в соответствии с установленной учебной нагрузкой, индивидуальными, подгрупповыми и групповыми программами, индивидуальным графиком и расписанием занятий.</w:t>
      </w:r>
    </w:p>
    <w:bookmarkEnd w:id="427"/>
    <w:bookmarkStart w:name="z437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Индивидуальные и подгрупповые занятия проводятся с их чередованием: одно в штатном режиме – одно в дистанционном формате до улучшения санитарно-эпидемиологической ситуации по инфекционной заболеваемости. Занятия в дистанционном формате проводятся с возможностью удаленного доступа педагога (вне организации).</w:t>
      </w:r>
    </w:p>
    <w:bookmarkEnd w:id="428"/>
    <w:bookmarkStart w:name="z438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При организации занятий в штатном режиме по мере возможности ограничивается телесный контакт с ребенком, по возможности используются необходимые игрушки и домашний дидактический материал ребенка.</w:t>
      </w:r>
    </w:p>
    <w:bookmarkEnd w:id="429"/>
    <w:bookmarkStart w:name="z439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Подгрупповые занятия в РЦ проводятся в составе не более 5 детей с включением родителя (законного представителя) ребенка.</w:t>
      </w:r>
    </w:p>
    <w:bookmarkEnd w:id="430"/>
    <w:bookmarkStart w:name="z440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Продолжительность занятий составляет для детей раннего возраста 20-25 минут, для детей дошкольного и школьного возраста 30-35 минут. Интервал между занятиями составляет 10-15 минут.</w:t>
      </w:r>
    </w:p>
    <w:bookmarkEnd w:id="431"/>
    <w:bookmarkStart w:name="z441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ЛФК строго проводится в зале с включением родителей (законных представителей) на занятие с соблюдением безопасной дистанции между родителем и педагогом (1-1,5 м). Работа инструктора ЛФК с ребенком проводится с использованием масок.</w:t>
      </w:r>
    </w:p>
    <w:bookmarkEnd w:id="432"/>
    <w:bookmarkStart w:name="z442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По желанию родителей (законных представителей) возможно функционирование в РЦ групп дневного и кратковременного пребывания с наполняемостью не более 12 человек, которые работают в штатном режиме.</w:t>
      </w:r>
    </w:p>
    <w:bookmarkEnd w:id="433"/>
    <w:bookmarkStart w:name="z443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При проведении физиопроцедур, массажа ограничивается нахождение в комнате не более 2-х детей с соблюдением безопасной дистанции между кушетками. Медицинские процедуры с ребенком проводятся с использованием масок.</w:t>
      </w:r>
    </w:p>
    <w:bookmarkEnd w:id="434"/>
    <w:bookmarkStart w:name="z444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ПМПК осуществляют деятельность по предварительной записи детей на консультацию.</w:t>
      </w:r>
    </w:p>
    <w:bookmarkEnd w:id="435"/>
    <w:bookmarkStart w:name="z445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При наличии в ПМПК диагностической группы организация работы с детьми с особыми образовательными потребностями в удаленном режиме осуществляется согласно мероприятиям для РЦ и КППК.</w:t>
      </w:r>
    </w:p>
    <w:bookmarkEnd w:id="436"/>
    <w:bookmarkStart w:name="z446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Требования к организации режима занятий в организациях технического и профессионального, послесреднего образования на период введения ограничительных мероприятий, в том числе карантина</w:t>
      </w:r>
    </w:p>
    <w:bookmarkEnd w:id="437"/>
    <w:bookmarkStart w:name="z447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Организации ТиПО работают в режимах (дистанционном, комбинированном, штатном) определяемых постановлениями Главного государственного санитарного врача Республики Казахстан с учетом эпидемиологической ситуации в республике.</w:t>
      </w:r>
    </w:p>
    <w:bookmarkEnd w:id="438"/>
    <w:bookmarkStart w:name="z448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В организациях ТиПО проведение культурно-массовых и воспитательных, массовых спортивных мероприятий не допускается.</w:t>
      </w:r>
    </w:p>
    <w:bookmarkEnd w:id="439"/>
    <w:bookmarkStart w:name="z449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При реализации образовательных программ или их частей в организациях ТиПО:</w:t>
      </w:r>
    </w:p>
    <w:bookmarkEnd w:id="440"/>
    <w:bookmarkStart w:name="z450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требуется одновременное нахождение людей в корпусах, аудиториях при не превышении 30% проектной мощности в помещении;</w:t>
      </w:r>
    </w:p>
    <w:bookmarkEnd w:id="441"/>
    <w:bookmarkStart w:name="z451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наполнение спортивных, актовых залов группами осуществляется не более 30% от проектной мощности;</w:t>
      </w:r>
    </w:p>
    <w:bookmarkEnd w:id="442"/>
    <w:bookmarkStart w:name="z452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привлечению на проведение аудиторных занятий без их согласия не допускаются лица старше 65 лет и лица, состоящие на диспансерном учете по болезни.</w:t>
      </w:r>
    </w:p>
    <w:bookmarkEnd w:id="443"/>
    <w:bookmarkStart w:name="z453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Учебные занятия организовываются в дистанционном, комбинированном и штатном режиме. При штатном режиме обучение осуществляется в группах (или подгруппах) с чередованием дней и (или) дисциплин (в пределах дня или по дням недели).</w:t>
      </w:r>
    </w:p>
    <w:bookmarkEnd w:id="444"/>
    <w:bookmarkStart w:name="z454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При организации обучения в штатном, комбинированном форматах:</w:t>
      </w:r>
    </w:p>
    <w:bookmarkEnd w:id="445"/>
    <w:bookmarkStart w:name="z455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занятия в аудиториях проводятся с учҰтом соблюдения дистанции не менее 1,5 м, с отменой кабинетной системы;</w:t>
      </w:r>
    </w:p>
    <w:bookmarkEnd w:id="446"/>
    <w:bookmarkStart w:name="z456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организуется перерыв между занятиями индивидуально для каждой группы;</w:t>
      </w:r>
    </w:p>
    <w:bookmarkEnd w:id="447"/>
    <w:bookmarkStart w:name="z457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читальные залы в библиотеках закрываются, за исключением работы по книговыдаче;</w:t>
      </w:r>
    </w:p>
    <w:bookmarkEnd w:id="448"/>
    <w:bookmarkStart w:name="z458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проводится инструктаж студентов, педагогов, мастеров производственного обучения, персонала, родителей (законных представителей) о соблюдении санитарно-гигиенических требований;</w:t>
      </w:r>
    </w:p>
    <w:bookmarkEnd w:id="449"/>
    <w:bookmarkStart w:name="z459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осуществляется распределение в общежитиях с соблюдением социальной дистанции между проживающими и заполнением комнат до 50 %.</w:t>
      </w:r>
    </w:p>
    <w:bookmarkEnd w:id="450"/>
    <w:bookmarkStart w:name="z460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Требования к организации режима занятий в организациях высшего и послевузовского образования на период введения ограничительных мероприятий, в том числе карантина</w:t>
      </w:r>
    </w:p>
    <w:bookmarkEnd w:id="451"/>
    <w:bookmarkStart w:name="z461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Организации ВУЗ работают в режимах (дистанционном, комбинированном, штатном) постановлениями Главного государственного санитарного врача Республики Казахстан с учетом эпидемиологической ситуации в республике.</w:t>
      </w:r>
    </w:p>
    <w:bookmarkEnd w:id="452"/>
    <w:bookmarkStart w:name="z462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В организациях ВУЗ проводятся следующие противоэпидемиологические мероприятия:</w:t>
      </w:r>
    </w:p>
    <w:bookmarkEnd w:id="453"/>
    <w:bookmarkStart w:name="z463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учебных и иных корпусах, общежитиях функционируют вентиляционные системы и системы кондиционирования воздуха, соблюдается режим проветривания;</w:t>
      </w:r>
    </w:p>
    <w:bookmarkEnd w:id="454"/>
    <w:bookmarkStart w:name="z464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допускается одновременное нахождение людей в корпусах, аудиториях при не превышении 40-50% проектной мощности в помещении;</w:t>
      </w:r>
    </w:p>
    <w:bookmarkEnd w:id="455"/>
    <w:bookmarkStart w:name="z465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наполнение спортивных, актовых, поточных залов группами осуществляется не более 40-50% от проектной мощности;</w:t>
      </w:r>
    </w:p>
    <w:bookmarkEnd w:id="456"/>
    <w:bookmarkStart w:name="z466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поточных аудиторий (вместимостью более 40 человек), библиотек проводится каждые 4 часа посредством влажной уборки и последующего проветривания;</w:t>
      </w:r>
    </w:p>
    <w:bookmarkEnd w:id="457"/>
    <w:bookmarkStart w:name="z467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обработка аудиторий (вместимостью менее 40 человек) проводится ежедневно посредством влажной уборки и последующего проветривания;</w:t>
      </w:r>
    </w:p>
    <w:bookmarkEnd w:id="458"/>
    <w:bookmarkStart w:name="z468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внедряется система зонирования, предполагающая дополнительный пропускной режим внутри корпуса (корпусов);</w:t>
      </w:r>
    </w:p>
    <w:bookmarkEnd w:id="459"/>
    <w:bookmarkStart w:name="z469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лабораторные, практические и студийные занятия проводятся с обеспечением не менее 5 м2 на 1 обучающегося;</w:t>
      </w:r>
    </w:p>
    <w:bookmarkEnd w:id="460"/>
    <w:bookmarkStart w:name="z470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предусматривается установка прозрачных перегородок на рабочих местах, лабораториях, аудиториях, используемых в учебном процессе (при необходимости).</w:t>
      </w:r>
    </w:p>
    <w:bookmarkEnd w:id="461"/>
    <w:bookmarkStart w:name="z471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Не допускается проведение для обучающихся (студентов, магистрантов, докторантов, слушателей курсов) установочных занятий в рамках ориентационных недель.</w:t>
      </w:r>
    </w:p>
    <w:bookmarkEnd w:id="462"/>
    <w:bookmarkStart w:name="z472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В организациях ВУЗ проведение массовых учебных, воспитательных и спортивных мероприятий не допускается.</w:t>
      </w:r>
    </w:p>
    <w:bookmarkEnd w:id="463"/>
    <w:bookmarkStart w:name="z473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Распределение в общежитиях осуществляется с соблюдением социальной дистанции между проживающими и заполнением комнат до 50%.</w:t>
      </w:r>
    </w:p>
    <w:bookmarkEnd w:id="4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475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Лабораторно-инструментальные исследования</w:t>
      </w:r>
    </w:p>
    <w:bookmarkEnd w:id="4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3731"/>
        <w:gridCol w:w="3402"/>
        <w:gridCol w:w="3963"/>
      </w:tblGrid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отбора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исследования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исследований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образования, воспитания, мест проживания обучающихся и воспитанников, интернатные организации всех видов и типов</w:t>
            </w:r>
          </w:p>
        </w:tc>
      </w:tr>
      <w:tr>
        <w:trPr>
          <w:trHeight w:val="30" w:hRule="atLeast"/>
        </w:trPr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пищеблоки 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пробы пищевых продуктов (сырье) на микробиологические исследования 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готовых блюд на микробиологические исследования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воды на микробиологические и санитарно-химические исследования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 (один раз в 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блюда на калорийность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термической обработки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 с внешней среды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остаточного хлора в дезинфицирующих средствах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 (один раз в 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персонала на бактериологическое носительство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эпидемиологическим показаниям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приемные комнаты, спальни, учебные помещения, мастерские, спортивные и музыкальные залы, медицинские кабинеты, помещения для отдыха и сна, компьютерные классы 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 воздуха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 выдаче санитарно-эпидемиологического заключения о соответствии (несоответствии) объекта, в порядке текущего надзора (один раз в год в период отопительного сезона) 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отдыха и сна, компьютерные классы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год в период отопительного сезона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лаборатории, кабинет химии, спортивные залы, мастерские, пищеблоки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эффективности вентиляции, шум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 (один раз в год)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- ввод и вывод в здании, на пищеблоке (при расположении в отдельном блоке)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из водопроводной системы (бактериологические и санитарно-химические исследования)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объекта; текущего надзора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колодцы, скважины, каптажи, родники, водоразборные краны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 использованием воды, расфасованной в емкости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питьевая, расфасованная в емкости (исключая бутилированную воду)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плавательные бассейны и ванны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воды на бактериологические, санитарно-химические, паразитологические исследования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 выдаче санитарно-эпидемиологического заключения о соответствии (несоответствии) объекта в порядке текущего надзора 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 и мультимедийные классы, кабинеты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электромагнитного поля , электростатического поля на рабочих местах, уровень концентрации аэроинов и коэффициента униполярности, шум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помещения, лаборатории, мастерские, комнаты самоподготовки, читальный зал, медкабинет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искусственной освещенности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с печным или автономным, неэлектрическим отоплением, медицинские кабинеты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воздушной среды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песочницы на игровых площадках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почвы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порядке текущего надзора в период с мая по сентябрь 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образования, осуществляющие закуп товаров детского ассортимента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детского ассортимента (одежда, обувь, игрушки, косметические средства, канцелярские товары, посуда, средства гигиены и другие)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год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477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Наполняемость классов, воспитательных групп, групп продленного дня в специальных образовательных организациях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5"/>
        <w:gridCol w:w="6275"/>
      </w:tblGrid>
      <w:tr>
        <w:trPr>
          <w:trHeight w:val="30" w:hRule="atLeast"/>
        </w:trPr>
        <w:tc>
          <w:tcPr>
            <w:tcW w:w="6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образовательные организации для детей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в классе (группе)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возраст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нарушениями речи: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тяжелыми нарушениями речи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фонетико-фонематическим недоразвитием произношения отдельных звуков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нарушениями слуха: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неслышащих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слабослышащих и позднооглохших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нарушениями зрения: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незрячих, поздноослепших: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 видящих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амблиопией и косоглазием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легкой умственной отсталостью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умеренной умственной отсталостью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тяжелой умственной отсталостью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задержкой психического развития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опорно-двигательного аппарата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сложными дефектами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расстройствами эмоционально-волевой сферы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bookmarkStart w:name="z478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67"/>
    <w:bookmarkStart w:name="z479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Исходя из местных условий и наличия средств, наполняемость классов, воспитательных групп продленного дня в указанных специальных образовательных организациях допускается ниже рекомендуемой предельной наполняемости.</w:t>
      </w:r>
    </w:p>
    <w:bookmarkEnd w:id="468"/>
    <w:bookmarkStart w:name="z480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Численность групп детей с физическими недостатками и умственной отсталостью (спецгруппы) может составлять 4-6.</w:t>
      </w:r>
    </w:p>
    <w:bookmarkEnd w:id="4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482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Недельная учебная нагрузка в общеобразовательных организациях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4"/>
        <w:gridCol w:w="934"/>
      </w:tblGrid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 в часах, в неделю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484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ранжирования предметов по трудности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8785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русский язык (для школ с казахским языком обучения), казахский язык (для школ с неказахским языком обучения).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язык, изучение предметов на иностранном языке.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Физика, химия, информатика, биология.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История, Человек. Общество. Право.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язык, литература (для школ с казахским языком обучения). Русский язык, литература (для школ с неказахским языком обучения).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Естествознание, география, самопознание, начальная военная подготовка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Труд, технология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486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учебной мебели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5647"/>
        <w:gridCol w:w="2778"/>
        <w:gridCol w:w="1989"/>
      </w:tblGrid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мебели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роста (в миллиметрах) учащихся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над полом крышки края стола, обращенного к обучающему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над полом переднего края сидения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– 1150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– 1300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 – 1450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1450– 1600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 – 1750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1750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488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Потребность в санитарных приборах учебных и жилых корпусов объектов</w:t>
      </w:r>
    </w:p>
    <w:bookmarkEnd w:id="4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490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Потребность в санитарных приборах учебных корпусов общеобразовательных и интернатных организаций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"/>
        <w:gridCol w:w="4147"/>
        <w:gridCol w:w="1305"/>
        <w:gridCol w:w="6476"/>
      </w:tblGrid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Расчетное количество санитарных приборов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умывальные учащихся: девочек мальчиков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обучающийся 1 обучающийся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 на 20 девочек, 1 умывальник на 30 девочек 1 унитаз на 30 мальчиков, 0,5 лоткового писсуара на 40 мальчиков, 1 умывальник на 30 мальчиков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умывальные персонала (индивидуальные)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санузла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 умывальник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личной гигиены женщин (для персонала)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кабина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гигиенический душ, 1 унитаз, 1 умывальник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Уборные и умывальные при актовом зале – лекционной аудитории в блоке общешкольных помещений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санузла (женский и мужской)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унитаз и 1 умывальник на 30 мест в зале 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душевые при раздевальных спортзалов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раздевальная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1умывальник 2 душевые сетки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душевые для персонала в столовой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санузел и 1 душевая кабина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1умывальник, 1 душевая сетка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Кабина личной гигиены для девочек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кабина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гигиенический душ, 1 унитаз, 1 умывальник на кабину, одна кабина на 70 девочек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для персонала в мед. кабинете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санузел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1умывальник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Умывальники при обеденных залах: в школах-интернатах для слепых и слабовидящих в школах-интернатах для умственно отсталых детей в общеобразовательных, специализированных организациях, в школах-интернатах для глухих и слабослышащих, с нарушениями опорно-двигательного аппарата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обучающийся 1 обучающийся 1 обучающийся 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умывальник на 10 посадочных мест 1 умывальник на 15 посадочных мест 1 умывальник на 20 посадочных мест</w:t>
            </w:r>
          </w:p>
        </w:tc>
      </w:tr>
    </w:tbl>
    <w:bookmarkStart w:name="z491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Потребность в санитарных приборах для внешкольных организаций</w:t>
      </w:r>
    </w:p>
    <w:bookmarkEnd w:id="4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471"/>
        <w:gridCol w:w="1532"/>
        <w:gridCol w:w="8656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Расчетное количество санитарных приборов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учащихся: девочек мальчиков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обучающийся 1 обучающийся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унитаз на 20 девочек, 1 умывальник на 30 девочек 1 унитаз, 0,5 лотков писсуара и 1 умывальник на 30 мальчиков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Уборные и умывальные персонала (индивидуальные)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санузла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 умывальник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Уборные и душевые при раздевальных спортзалов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раздевальная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 умывальник 2 душевые сетки</w:t>
            </w:r>
          </w:p>
        </w:tc>
      </w:tr>
    </w:tbl>
    <w:bookmarkStart w:name="z493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санитарных приборов в жилых комплексах общеобразовательных, специализированных и специальных интернатных организаций, спальных корпусов интернатных организаций, организаций образования для детей-сирот и детей, оставшихся без попечения родителей, ЦАН</w:t>
      </w:r>
    </w:p>
    <w:bookmarkEnd w:id="4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3"/>
        <w:gridCol w:w="1135"/>
        <w:gridCol w:w="9782"/>
      </w:tblGrid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</w:t>
            </w:r>
          </w:p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санитарных приборов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Туалеты и умывальные для девочек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воспитанник</w:t>
            </w:r>
          </w:p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 на 5 девочек 1 умывальник на 4 девочки 1 ножная ванна на 10 девочек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Туалеты и умывальные для мальчиков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воспитанник</w:t>
            </w:r>
          </w:p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 на 5 мальчиков 1 писсуар на 5 мальчиков 1 умывальник на 4 мальчика 1 ножная ванна на 10 мальчиков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Кабина личной гигиены для девочек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кабина</w:t>
            </w:r>
          </w:p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кабины на 15 девочек: 1 гигиенический душ 1 унитаз 1 умывальник (биде или с поддоном и гибким шлангом)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Душевые кабины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кабина</w:t>
            </w:r>
          </w:p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душевая сетка на 10 спальных мест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ванна на 10 спальных мест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Раздевальные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места на одну душевую сетку (по 0,5 м длины скамейки на место)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Туалеты при душевых и ваннах 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туалет</w:t>
            </w:r>
          </w:p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 1 умывальник в шлюзе при туалете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496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Масса порции блюд в граммах в зависимости от возраста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9"/>
        <w:gridCol w:w="4535"/>
        <w:gridCol w:w="4536"/>
      </w:tblGrid>
      <w:tr>
        <w:trPr>
          <w:trHeight w:val="30" w:hRule="atLeast"/>
        </w:trPr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пищи, блюдо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 до 11 лет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11-18 лет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блюда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250-300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блюда: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Гарнир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150-180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Мясо, котлета, рыба, птица 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80-150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100-180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Овощное, яичное, творожное, мясное блюдо и каша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60-100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 блюда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498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Замена пищевой продукции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1283"/>
        <w:gridCol w:w="2951"/>
        <w:gridCol w:w="4110"/>
        <w:gridCol w:w="2952"/>
      </w:tblGrid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Продукт, подлежащий замене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в граммах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заменитель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в граммах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говядина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блочное на костях 1 категории: баранина, конина, крольчатина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блочное без костей 1 категории: баранина, конина, крольчатина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конина 1 категории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1-й категории печень, почки, сердце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вареная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рыба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полужирный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молоко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Молоко цельное 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кефир, айран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сгущенное стерилизованное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сливки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жирный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сливки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молоко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молоко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брынза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сметана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брынза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молоко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шт.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обезглавленная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мясо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 соленая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филе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плодово-ягодный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яблоки сушеные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чернослив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изюм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500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Бракеражный журнал скоропортящейся пищевой продукции и полуфабрикатов</w:t>
      </w:r>
    </w:p>
    <w:bookmarkEnd w:id="4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4"/>
        <w:gridCol w:w="526"/>
        <w:gridCol w:w="2378"/>
        <w:gridCol w:w="1404"/>
        <w:gridCol w:w="1257"/>
        <w:gridCol w:w="1843"/>
        <w:gridCol w:w="1793"/>
        <w:gridCol w:w="1355"/>
      </w:tblGrid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час, поступления продовольственного сырья и пищевых продуктов)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пищевых продуктов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срок реализации продовольственного сырья и пищевых продуктов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час фактической реализации продовольственного сырья и пищевых продуктов по дням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наличии) подпись ответственного лица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 примечание *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2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Примечание:* Указываются факты списания, возврата продуктов и другие.</w:t>
      </w:r>
    </w:p>
    <w:bookmarkEnd w:id="480"/>
    <w:bookmarkStart w:name="z503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"С – витаминизации"</w:t>
      </w:r>
    </w:p>
    <w:bookmarkEnd w:id="4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7"/>
        <w:gridCol w:w="1624"/>
        <w:gridCol w:w="2076"/>
        <w:gridCol w:w="4448"/>
        <w:gridCol w:w="1625"/>
      </w:tblGrid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час приготовления блюда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блюда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добавленного витамина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витамина "С" в одной порции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лица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5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органолептической оценки качества блюд и кулинарных изделий</w:t>
      </w:r>
    </w:p>
    <w:bookmarkEnd w:id="4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6"/>
        <w:gridCol w:w="1030"/>
        <w:gridCol w:w="2135"/>
        <w:gridCol w:w="1335"/>
        <w:gridCol w:w="2930"/>
        <w:gridCol w:w="2441"/>
        <w:gridCol w:w="663"/>
      </w:tblGrid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время, изготовления блюд и кулинарных изделий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блюд и кулинарных изделий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Органолептическая оценка, включая оценку степени готовности блюд и кулинарных изделий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к реализации (время)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(Ф.И.О. (при наличии), должность)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наличии), лица проводившего бракераж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графе 7 указываются факты запрещения к реализации готовой продукции</w:t>
      </w:r>
    </w:p>
    <w:bookmarkEnd w:id="483"/>
    <w:bookmarkStart w:name="z508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результатов осмотра работников пищеблока</w:t>
      </w:r>
    </w:p>
    <w:bookmarkEnd w:id="4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1497"/>
        <w:gridCol w:w="478"/>
        <w:gridCol w:w="742"/>
        <w:gridCol w:w="478"/>
        <w:gridCol w:w="478"/>
        <w:gridCol w:w="478"/>
        <w:gridCol w:w="478"/>
        <w:gridCol w:w="479"/>
        <w:gridCol w:w="743"/>
        <w:gridCol w:w="743"/>
        <w:gridCol w:w="743"/>
        <w:gridCol w:w="743"/>
        <w:gridCol w:w="743"/>
        <w:gridCol w:w="743"/>
        <w:gridCol w:w="1939"/>
        <w:gridCol w:w="105"/>
        <w:gridCol w:w="106"/>
        <w:gridCol w:w="106"/>
      </w:tblGrid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(дни)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15… 30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0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*здоров, болен, отстранен от работы, санирован, отпуск, выходной</w:t>
      </w:r>
    </w:p>
    <w:bookmarkEnd w:id="485"/>
    <w:bookmarkStart w:name="z511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контроля за выполнением норм пищевой продукции за___месяц ________г.</w:t>
      </w:r>
    </w:p>
    <w:bookmarkEnd w:id="4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2044"/>
        <w:gridCol w:w="548"/>
        <w:gridCol w:w="548"/>
        <w:gridCol w:w="550"/>
        <w:gridCol w:w="702"/>
        <w:gridCol w:w="856"/>
        <w:gridCol w:w="2490"/>
        <w:gridCol w:w="1286"/>
        <w:gridCol w:w="2314"/>
      </w:tblGrid>
      <w:tr>
        <w:trPr>
          <w:trHeight w:val="30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пищевой продукции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пищевой продукции в граммах г (брутто) на 1 человека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выдано пищевой продукции в брутто по дням (всего), грамм на одного человека и (или) количество питающихся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выдано пищевой продукции в брутто на 1 человека за 10 дней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на 1 человека в день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от нормы в % (+/-)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_______________________________________________________</w:t>
      </w:r>
    </w:p>
    <w:bookmarkEnd w:id="4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515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перечень медицинского оборудования и инструментария для оснащения медицинского кабинета</w:t>
      </w:r>
    </w:p>
    <w:bookmarkEnd w:id="4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6603"/>
        <w:gridCol w:w="4262"/>
      </w:tblGrid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медицинского оборудования и инструментария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Письменный стол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столик со стеклянной крышкой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(для вакцин и медикаментов)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Бактерицидная лампа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Термоконтейнер для транспортировки вакцин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лампа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Термометры медицинские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20-50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Умывальная раковина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с педальной крышкой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уничтожения остатков вакцин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 медицинские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Колпаки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Простыни одноразовые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наличии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Полотенца бумажные одноразовые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наличии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 темные для уборки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 одноразовые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10-30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Уборочный инвентарь: ведра, швабра, ветоши, емкости для хранения ветошей, перчатки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от набора помещений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Дезинфицирующие средства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 на 3 месяца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Канцтовары (журналы, тетради, клей, ручки, дырокол, степлер, корректор, папки и другие)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 маленький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 большой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резиновый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 штук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Шприцы одноразовые с иглами: 2,0 5,0 10,0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штук 10 штук 5 штук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Грелка резиновая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штук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Пузырь для льда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штук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металлический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для иммобилизации конечностей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Сантиметровая лента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 для определения остроты зрения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мыло с дозатором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наличии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517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Медицинская документация объектов</w:t>
      </w:r>
    </w:p>
    <w:bookmarkEnd w:id="489"/>
    <w:bookmarkStart w:name="z518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Медицинской документацией являются:</w:t>
      </w:r>
    </w:p>
    <w:bookmarkEnd w:id="490"/>
    <w:bookmarkStart w:name="z519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журнал учета инфекционных заболеваний;</w:t>
      </w:r>
    </w:p>
    <w:bookmarkEnd w:id="491"/>
    <w:bookmarkStart w:name="z520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журнал учета контактов с острыми инфекционными заболеваниями;</w:t>
      </w:r>
    </w:p>
    <w:bookmarkEnd w:id="492"/>
    <w:bookmarkStart w:name="z521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карта профилактических прививок;</w:t>
      </w:r>
    </w:p>
    <w:bookmarkEnd w:id="493"/>
    <w:bookmarkStart w:name="z522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журнал учета профилактических прививок;</w:t>
      </w:r>
    </w:p>
    <w:bookmarkEnd w:id="494"/>
    <w:bookmarkStart w:name="z523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журнал движения вакцин, других бактериальных препаратов;</w:t>
      </w:r>
    </w:p>
    <w:bookmarkEnd w:id="495"/>
    <w:bookmarkStart w:name="z524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журнал регистрации проб Манту;</w:t>
      </w:r>
    </w:p>
    <w:bookmarkEnd w:id="496"/>
    <w:bookmarkStart w:name="z525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журнал регистрации детей группы риска подлежащих обследованию по пробе Манту;</w:t>
      </w:r>
    </w:p>
    <w:bookmarkEnd w:id="497"/>
    <w:bookmarkStart w:name="z526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журнал туберкулино-положительных лиц, подлежащих дообследованию у фтизиопедиатра;</w:t>
      </w:r>
    </w:p>
    <w:bookmarkEnd w:id="498"/>
    <w:bookmarkStart w:name="z527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журнал регистрации лиц, обследованных на гельминты;</w:t>
      </w:r>
    </w:p>
    <w:bookmarkEnd w:id="499"/>
    <w:bookmarkStart w:name="z528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паспорт здоровья ребенка;</w:t>
      </w:r>
    </w:p>
    <w:bookmarkEnd w:id="500"/>
    <w:bookmarkStart w:name="z529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списки детей группы риска;</w:t>
      </w:r>
    </w:p>
    <w:bookmarkEnd w:id="501"/>
    <w:bookmarkStart w:name="z530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журнал учета флюрообследования студентов;</w:t>
      </w:r>
    </w:p>
    <w:bookmarkEnd w:id="502"/>
    <w:bookmarkStart w:name="z531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журнал учета флюроположительных лиц;</w:t>
      </w:r>
    </w:p>
    <w:bookmarkEnd w:id="503"/>
    <w:bookmarkStart w:name="z532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контрольная карта диспансерного наблюдения;</w:t>
      </w:r>
    </w:p>
    <w:bookmarkEnd w:id="504"/>
    <w:bookmarkStart w:name="z533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журнал углубленных профилактических медицинских осмотров, акты специалистов;</w:t>
      </w:r>
    </w:p>
    <w:bookmarkEnd w:id="505"/>
    <w:bookmarkStart w:name="z534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индивидуальные медицинские карты учащихся (воспитанников);</w:t>
      </w:r>
    </w:p>
    <w:bookmarkEnd w:id="506"/>
    <w:bookmarkStart w:name="z535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журнал регистрации состояния здоровья работников пищеблока;</w:t>
      </w:r>
    </w:p>
    <w:bookmarkEnd w:id="507"/>
    <w:bookmarkStart w:name="z536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бракеражный журнал для сырой продукции;</w:t>
      </w:r>
    </w:p>
    <w:bookmarkEnd w:id="508"/>
    <w:bookmarkStart w:name="z537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журнал контроля качества готовой пищи (бракеражный)</w:t>
      </w:r>
    </w:p>
    <w:bookmarkEnd w:id="509"/>
    <w:bookmarkStart w:name="z538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журнал "С-витаминизации";</w:t>
      </w:r>
    </w:p>
    <w:bookmarkEnd w:id="510"/>
    <w:bookmarkStart w:name="z539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ведомость контроля за выполнением норм продуктов питания за месяц.</w:t>
      </w:r>
    </w:p>
    <w:bookmarkEnd w:id="5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Ф.И.О.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проживающего по адресу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__________________________</w:t>
            </w:r>
          </w:p>
        </w:tc>
      </w:tr>
    </w:tbl>
    <w:bookmarkStart w:name="z543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512"/>
    <w:bookmarkStart w:name="z544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организовать обучение моего сына (дочери) ФИО (при наличии) полностью, класс ___________________________________________________________________________ в дежурном классе. Сообщаю, что ознакомлен (а) и согласен (на) с условиями обучения моего ребенка в школе на период карантинных и ограничительных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___________ Подпись _____________</w:t>
      </w:r>
    </w:p>
    <w:bookmarkEnd w:id="5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2021 года № ҚР ДСМ-76</w:t>
            </w:r>
          </w:p>
        </w:tc>
      </w:tr>
    </w:tbl>
    <w:bookmarkStart w:name="z546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bookmarkEnd w:id="514"/>
    <w:bookmarkStart w:name="z547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августа 2017 года № 611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под № 15681).</w:t>
      </w:r>
    </w:p>
    <w:bookmarkEnd w:id="515"/>
    <w:bookmarkStart w:name="z548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национальной экономики Республики Казахстан и Министерства здравоохранения Республики Казахстан, в которые вносятся изменения и дополнение, утвержденного приказом исполняющего обязанности Министра здравоохранения Республики Казахстан от 3 сентября 2018 года № ҚР ДСМ-9 "О внесении изменений и дополнения в некоторые приказы Министерства национальной экономики Республики Казахстан и Министерства здравоохранения Республики Казахстан" (зарегистрирован в Реестре государственной регистрации нормативных правовых актов под № 17501).</w:t>
      </w:r>
    </w:p>
    <w:bookmarkEnd w:id="516"/>
    <w:bookmarkStart w:name="z549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28 сентября 2018 года № ҚР ДСМ-20 "О внесении изменений в приказ Министра здравоохранения Республики Казахстан от 16 августа 2017 года № 611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под № 17480).</w:t>
      </w:r>
    </w:p>
    <w:bookmarkEnd w:id="517"/>
    <w:bookmarkStart w:name="z550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здравоохранения Республики Казахстан и Министерства национальной экономики Республики Казахстан, в которые вносятся изменения и дополнения, утвержденного приказом Министра здравоохранения Республики Казахстан от 5 июля 2020 года № ҚР ДСМ-78/2020 "О некоторых вопросах организации и проведения санитарно-противоэпидемических и санитарно-профилактических мероприятий" (зарегистрирован в Реестре государственной регистрации нормативных правовых актов под № 20935).</w:t>
      </w:r>
    </w:p>
    <w:bookmarkEnd w:id="518"/>
    <w:bookmarkStart w:name="z551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28 августа 2020 года № ҚР ДСМ-98/2020 "О внесении изменения в приказ Министра здравоохранения Республики Казахстан от 16 августа 2017 года № 611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под № 21142).</w:t>
      </w:r>
    </w:p>
    <w:bookmarkEnd w:id="5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